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00683" w14:textId="9c006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единого организатора государственных закупок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29 декабря 2018 года № 1308. Зарегистрировано Департаментом юстиции Кызылординской области 29 декабря 2018 года № 6641. Утратило силу постановлением акимата Кызылординской области от 1 ноября 2021 года № 396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01.11.2021 </w:t>
      </w:r>
      <w:r>
        <w:rPr>
          <w:rFonts w:ascii="Times New Roman"/>
          <w:b w:val="false"/>
          <w:i w:val="false"/>
          <w:color w:val="ff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постановления акимата Кызылординской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Министра финансов Республики Казахстан от 11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648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осуществления государственных закупок" (зарегистрировано в Реестре государственной регистрации нормативных правовых актов за номером 12590) акимат Кызылординской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единым организатором государственных закупок государственное учреждение "Управление государственных закупок Кызылординской области.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Кызылординской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государственных закупок Кызылординской области" в установленном законодательством порядке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Искакова К.Д.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