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cffde" w14:textId="c0cf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14 декабря 2017 года №124-19/1 "О городском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20 февраля 2018 года № 135-21/1. Зарегистрировано Департаментом юстиции Кызылординской области 26 февраля 2018 года № 6177.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14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124-19/1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2018-2020 годы" (зарегистрировано в Реестре государственной регистрации нормативных правовых актов за № 6093 от 27 декабря 2017 года, опубликовано в эталонном контрольном банке нормативных правовых актов Республики Казахстан 5 января 2018 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2018-2020 годы согласно приложениям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40 538 032,7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16 370 315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744 301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5 722 190,8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17 701 225,9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36 120 746,0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76 553,9 тысяч тенге;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96 117,9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19 564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4 340 732,8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-4 340 732,8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1 678 843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7 172 634 тысяч тенге;"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– 1 153 058,2 тысяч тенге."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резерв местного исполнительного органа в сумме 19 354 тысяч тенге."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указанное решение дополнить пунктом 10-1 нового содержания: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В связи с централизацией единой системы электронного документооборота возвратить 7 855 тысяч тенге с бюджета города Кызылорда в областной бюджет."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2018 года и подлежит официальному опубликованию.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СУЮНТАЕВ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Кызылординского городского маслихатa от 20 февраля 2018 года № 135-21/1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Кызылординского городского маслихатa от 14 декабря 2017 года №124-19/1 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40 538 032,7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16 370 315,0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7 211 905,0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5 740 452,0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2 312 903,0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5 722 190,8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5 470 778,8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5 470 778,8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17 701 225,9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17 701 225,9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17 701 225,9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36 120 746,0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527 726,3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513 128,3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466 512,9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19 805 153,2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6 165 966,0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6 098 170,0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12 691 262,2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12 651 428,0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12 447 055,0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3 127 743,2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1 698 602,7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1 589 532,7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218 691,6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298 471,5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8 225 193,9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4 542 689,7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2 834 009,7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1 545 864,0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1 288 145,7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1 708 680,0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1 584 151,0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1 375 335,2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378 712,3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996 622,9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2 270 022,0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654 314,5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85 474,5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1 047 091,5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456 068,5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1 814 724,5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4 340 732,8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-4 340 732,8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6 506 629,0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1 153 058,2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Кызылординского городского маслихата от 20 февраля 2018 года № 135-21/1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Кызылординского городского маслихата от 14 декабря 2017 года № 124-19/1 </w:t>
            </w:r>
          </w:p>
        </w:tc>
      </w:tr>
    </w:tbl>
    <w:bookmarkStart w:name="z339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расходов на 2018 год по бюджетным программам сельского округа Талсуат</w:t>
      </w:r>
    </w:p>
    <w:bookmarkEnd w:id="3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23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На­име­но­ва­ние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(123001) Услу­ги по обес­пе­че­нию де­я­тель­но­сти аки­ма рай­о­на в го­ро­де, го­ро­да рай­он­но­го зна­че­ния, по­сел­ка,се­ла, сель­ско­го окру­га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(123002) Ор­га­ни­за­ция в экс­трен­ных слу­ча­ях до­став­ки тя­же­ло­боль­ных лю­дей до бли­жай­шей ор­га­ни­за­ции здра­во­охра­не­ния, ока­зы­ва­ю­щей вра­чеб­ную по­мощь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(123004) Обес­пе­че­ние де­я­тель­но­сти ор­га­ни­за­ций до­школь­но­го вос­пи­та­ния и обу­че­ния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(123005) Ор­га­ни­за­ция бес­плат­но­го под­во­за уча­щих­ся до шко­лы и об­рат­но в сель­ской мест­но­сти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(123006) Под­держ­ка куль­тур­но-до­су­го­вой ра­бо­ты на мест­ном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(123008) Осве­ще­ние улиц на­се­лен­ных пунк­тов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(123009) Обес­пе­че­ние са­ни­та­рии на­се­лен­ных пунк­тов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4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Ап­па­рат аки­ма с/о Тал­су­ат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Все­го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</w:tbl>
    <w:bookmarkStart w:name="z34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(123011) Благоустройство и озеленение населенных пунктов</w:t>
            </w:r>
          </w:p>
          <w:bookmarkEnd w:id="3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КБК – (123022) Капитальные расходы государственного органа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(123028) Реализация физкультурно – оздоровительных и спортивных мероприятии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– (123040) 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(123041) 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КБК - (123013) 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  <w:bookmarkEnd w:id="3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  <w:bookmarkEnd w:id="3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109 926</w:t>
            </w:r>
          </w:p>
        </w:tc>
      </w:tr>
    </w:tbl>
    <w:bookmarkStart w:name="z35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331"/>
    <w:bookmarkStart w:name="z35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КБК – код бюджетной классификации</w:t>
      </w:r>
    </w:p>
    <w:bookmarkEnd w:id="332"/>
    <w:bookmarkStart w:name="z35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с/о – сельский округ </w:t>
      </w:r>
    </w:p>
    <w:bookmarkEnd w:id="3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