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a5d1" w14:textId="065a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города Кызылорды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12 марта 2018 года № 10579. Зарегистрировано Департаментом юстиции Кызылординской области 16 марта 2018 года № 6212. Утратило силу постановлением акимата города Кызылорда Кызылординской области от 29 августа 2023 года № 3062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Кызылорда Кызылординской области от 29.08.2023 </w:t>
      </w:r>
      <w:r>
        <w:rPr>
          <w:rFonts w:ascii="Times New Roman"/>
          <w:b w:val="false"/>
          <w:i w:val="false"/>
          <w:color w:val="ff0000"/>
          <w:sz w:val="28"/>
        </w:rPr>
        <w:t>№ 3062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акимат города Кызылорды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города Кызылорды.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города Кызылорды от 14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7606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города Кызылорда" (зарегистрировано в Реестре государственных регистрации нормативных правовых актов №5815, опубликованное 15 мая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Исполнительным органам, финансируемым из городского бюджета,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государственное учреждение "Аппарат акима города Кызылорды".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Кызылорды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10579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города Кызылорда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города Кызылорда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- служащие корпуса "Б").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- лицо, по отношению которому оцениваемый служащий находится в прямом подчинении;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- лицо, по отношению которому непосредственный руководитель оцениваемого служащего находится в прямом подчинении;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- КЦИ) -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-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- оценка) проводится для определения эффективности и качества их работы.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- уполномоченное лицо), создается Комиссия по оценке (далее - Комиссия), рабочим органом которой является отделом службы управления персоналом (кадровые работы).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службы управления персоналом (кадровые работы) в течение трех лет со дня завершения оценки.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отделе службы управления персоналом (кадровые работы).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службы управления персоналом (кадровые работы) не позднее 2 рабочих дней выносит его на рассмотрение Комиссии.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10.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корпуса "Б"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корпуса "Б" 3/4 либо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корпуса "Б"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отдел службы управления персоналом (кадровые работы) не позднее 2 рабочих дней выносит его на рассмотрение Комиссии.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службы управления персоналом (кадровые работы)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отдела службы управления персоналом (кадровые работы). Секретарь Комиссии не принимает участие в голосовании.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службы управления персоналом (кадровые работы)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службы управления персоналом (кадровые работы) предоставляет на заседание Комиссии следующие документы: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службы управления персоналом (кадровые работы)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отделом службы управления персоналом (кадровые работы) и двумя другими служащими государственного органа.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местных исполнительных органов города Кызылорда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</w:tr>
    </w:tbl>
    <w:bookmarkStart w:name="z10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местных исполнительных органов города Кызылорда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 (фамилия, инициалы) дата ______________________ подпись ___________________</w:t>
            </w:r>
          </w:p>
        </w:tc>
      </w:tr>
    </w:tbl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 ____________________________________ (оцениваемый период)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местных исполнительных органов города Кызылорда</w:t>
            </w:r>
            <w:r>
              <w:br/>
            </w:r>
          </w:p>
        </w:tc>
      </w:tr>
    </w:tbl>
    <w:bookmarkStart w:name="z11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местных исполнительных органов города Кызылорда</w:t>
            </w:r>
            <w:r>
              <w:br/>
            </w:r>
          </w:p>
        </w:tc>
      </w:tr>
    </w:tbl>
    <w:bookmarkStart w:name="z14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Выполняет задания бессистемно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замкнутую позицию в работе, не обращаясь за помощью к более опытным коллегам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грубое и пренебрежительное отношение к получателю услуг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 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 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местных исполнительных органов города Кызылорда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Уполномоченное лицо ___________________________ (фамилия, инициалы) дата _______________________ подпись ____________________</w:t>
            </w:r>
          </w:p>
        </w:tc>
      </w:tr>
    </w:tbl>
    <w:bookmarkStart w:name="z36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80"/>
    <w:bookmarkStart w:name="z37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 ____________________________________________________________________ (оцениваемый период год)</w:t>
      </w:r>
    </w:p>
    <w:bookmarkEnd w:id="181"/>
    <w:bookmarkStart w:name="z37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 Проверено: Секретарь Комиссии: ________________________ Дата: ___________ (фамилия, инициалы, подпись) Председатель Комиссии: _____________________ Дата: ___________ (фамилия, инициалы, подпись) Член Комиссии: ____________________________ Дата: ___________ (фамилия, инициалы, подпись)</w:t>
      </w:r>
    </w:p>
    <w:bookmarkEnd w:id="1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