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c3cf" w14:textId="9cbc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Кызылорды от 15 января 2018 года № 10132 "Об установлении квоты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23 июля 2018 года № 11541/3. Зарегистрировано Департаментом юстиции Кызылординской области 13 августа 2018 года № 6404. Утратило силу постановлением акимата города Кызылорда Кызылординской области от 18 октября 2019 года № 14460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18.10.2019 </w:t>
      </w:r>
      <w:r>
        <w:rPr>
          <w:rFonts w:ascii="Times New Roman"/>
          <w:b w:val="false"/>
          <w:i w:val="false"/>
          <w:color w:val="ff0000"/>
          <w:sz w:val="28"/>
        </w:rPr>
        <w:t>№ 14460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Кызылорды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Кызылорды от 15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10132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мест" (зарегистрировано в Реестре государственной регистрации нормативных правовых актов №6150, опубликовано от 24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Кызылорды.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Кызылорды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города Кызылорда от 23 июля 2018 года № 11541/3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состоящих на учете службы пробации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6354"/>
        <w:gridCol w:w="1288"/>
        <w:gridCol w:w="2307"/>
        <w:gridCol w:w="1403"/>
      </w:tblGrid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общей численности работников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(человек)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"Панабек"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"Интегрострой"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"АЛАТАУ-КЫЗЫЛОРДА"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введения "Кызылорда су жүйеси"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"OrdaStroyService"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"D&amp;DMedia"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"Азия ДамуLTD"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"Бахыт Consulting"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уголовно-исполнительной системы Министерства внутренних дел Республики Казахстан Филиал "Енбек-Кызылорда" республиканского государственного предприятия "Еңбек" на праве хозяйственного ведения исправительных учреждений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парк культуры и отдыха городского отдела культуры и развития языков"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"AбдыКер И М"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"САМАТ-МУНАЙ"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предприниматель"Полиглот"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"ДАМИР"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"инженерная буровая компания "СИБУ-КЫЗЫЛОРДА"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"Барша-К"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"ҚЫРАН"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"Қызылорда Тазалығы"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"Молодежный ресурсный центр"Управление по вопросам молодежнойполитики Кызылординской области"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города Кызылорда от 23 июля 2018 года № 11541/3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освобожденных из мест лишения свободы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6354"/>
        <w:gridCol w:w="1288"/>
        <w:gridCol w:w="2307"/>
        <w:gridCol w:w="1403"/>
      </w:tblGrid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общей численности работников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(человек)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"Панабек"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"Интегрострой"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"АЛАТАУ-КЫЗЫЛОРДА"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введения "Кызылорда су жүйеси"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"OrdaStroyService"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"D&amp;DMedia"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"Азия ДамуLTD"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"Бахыт Consulting"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уголовно-исполнительной системы Министерства внутренних дел Республики Казахстан Филиал "Енбек-Кызылорда" республиканского государственного предприятия "Еңбек" на праве хозяйственного ведения исправительных учреждений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парк культуры и отдыха городского отдела культуры и развития языков"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"AбдыКер И М"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"САМАТ-МУНАЙ"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"Полиглот"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"ДАМИР"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"инженерная буровая компания "СИБУ-КЫЗЫЛОРДА"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4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"Барша-К"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5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"ҚЫРАН"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6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"Қызылорда тазалығы"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7"/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"Молодежный ресурсный центр" Управление по вопросам молодежной политики Кызылординской области"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города Кызылорда от 23 июля 2018 года №11541/3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5181"/>
        <w:gridCol w:w="1542"/>
        <w:gridCol w:w="2762"/>
        <w:gridCol w:w="1680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"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общей численности работников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(человек)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"Кызылординский центр оказания специальных социальных услуг №1" управления координации занятости и социальных программ Кызылординской области"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"Городской отдел образования"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№1" управления здравоохранения Кызылординской области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№5" управления здравоохранения Кызылординской области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№6" управления здравоохранения Кызылординской области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"Кызылординская областная филармония" управление культуры архивов и документации Кызылординской области"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"Городской отдел архитектуры и градостроительства"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учреждение "Средняя школа №179 имени А. Хангельдина" городского отдела образования"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8"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"Кызылординский центр оказания специальных социальных услуг №2" управления координации занятости и социальных программ Кызылординской области"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"Городской Домов культуры, клубов и народных коллективов" городского отдела культуры и развития языков"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учереждение "Городской отдел культуры и развития языков"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"Кызылординский аграрно-технический высший колледж имени А.Абдукаримова" управления образования Кызылординской области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