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b0648" w14:textId="63b06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Кызылординского городского маслихата от 14 декабря 2017 года №124-19/1 "О городском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16 ноября 2018 года № 189-31/1. Зарегистрировано Департаментом юстиции Кызылординской области 23 ноября 2018 года № 6519.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Кызылординский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Кызылординского городcкого маслихата от 14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124-19/1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городском бюджете на 2018-2020 годы" (зарегистрировано в Реестре государственной регистрации нормативных правовых актов за № 6093 от 27 декабря 2017 года, опубликовано в эталонном контрольном банке нормативных правовых актов Республики Казахстан 5 января 2018 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на 2018-2020 годы согласно приложениям 1, 2 и 3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46 361 394,3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16 370 315,0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745 637,0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1 362 690,0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27 882 752,3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43 592 848,6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76 553,9 тысяч тенге;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96 117,9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19 564,0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350 000,0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350 000,0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2 341 991,8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-2 341 991,8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3 677 584,0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7 172 634,0 тысяч тенге.".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резерв местного исполнительного органа в сумме 9 002,0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действия с 1 января 2018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ХХХІ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Кызылординского городского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НАҚЫП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Кызылординского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БУХАНОВА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Кызылординского городского маслихатa от 16 ноября 2018 года № 189-31/1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Кызылординского городского маслихатa от 21 декабря 2017 года № 124-19/1</w:t>
            </w:r>
          </w:p>
        </w:tc>
      </w:tr>
    </w:tbl>
    <w:bookmarkStart w:name="z3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46 361 394,3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16 370 315,0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7 211 905,0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7 211 905,0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5 740 452,0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5 740 452,0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2 496 880,0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1 315 153,0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1 362 690,0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1 111 278,0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27 882 752,3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27 882 752,3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27 882 752,3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43 592 848,6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1 274 312,2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301 627,3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238 130,3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235 614,3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887 182,5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869 162,5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826 416,1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163 559,7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21 137 589,3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6 197 119,0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6 129 569,0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1 103 476,0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5 026 093,0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13 697 516,2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13 657 686,0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13 454 242,0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1 242 954,1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1 242 954,1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294 933,1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2 782 099,3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813 101,9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1 701 133,9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1 609 408,9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497 126,3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218 691,6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381 939,9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267 863,5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265 522,5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13 257 972,1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7 843 486,4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6 274 371,4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3 663 812,0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2 610 559,4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1 467 044,0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3 040 356,7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2 522 591,7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1 441 160,4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1 063 362,0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2 374 129,0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2 343 406,0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1 201 662,0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659 940,5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260 591,5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252 215,5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252 215,5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176 857,5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2 074 592,5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1 483 854,5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1 483 569,5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1 123 162,0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1 814 724,5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1 814 724,5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1 814 724,5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1 073 264,0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2 341 991,8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-2 341 991,8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3 677 584,0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3 677 584,0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3 677 584,0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3 677 584,0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3 677 584,0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7 172 634,0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7 172 634,0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7 172 634,0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6 506 629,0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1 153 058,2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1 153 058,2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1 153 058,2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1 153 058,2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Кызылординского городского маслихатa от 16 ноября 2018 года № 189-31/1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Кызылординского городского маслихатa от 21 декабря 2017 года № 124-19/1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расходов на 2018 год по бюджетным программам сельского округа Талсуат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(123001) Услуги по обеспечению деятельности акима района в городе, города районного значения, поселка,села,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(123002) 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- (123004) Обеспечение деятельности организаций дошкольного воспитания и обучения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(123005) Организация бесплатного подвоза учащихся до школы и обратно в сельской местности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(123006) 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(123008) Освещение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(123009) 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с/о Талсуат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16 929,0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63 160,0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1 685,0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8 376,0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4 975,0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16 929,0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63 160,0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1 685,0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8 376,0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4 975,0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528,0</w:t>
            </w:r>
          </w:p>
        </w:tc>
      </w:tr>
    </w:tbl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(123011) Благоустройство и озеленение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(123022) Капитальные расходы государственного органа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(123028) Реализация физкультурно – оздоровительных и спортивных мероприятии на местном уровне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(123040) 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- (123041) 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- (123013) 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4 390,0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107 960,0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4 390,0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107 960,0</w:t>
            </w:r>
          </w:p>
        </w:tc>
      </w:tr>
    </w:tbl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КБК – код бюджетной классификации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с/о – сельский округ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