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39e9" w14:textId="0033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18 января 2018 года № 240-қ. Зарегистрировано Департаментом юстиции Кызылординской области 26 января 2018 года № 6154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20 июня 2003 года "Земельный кодекс Республики Казахстан" и Законом Республики Казахстан от 23 января 2001 года "О местном государственном управлении и самоуправлении в Республике Казахстан" акимат Аральского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товариществу с ограниченной ответственностью "Аралсода" сроком на 49 (сорок девять) лет без изъятия земельного участка у землепользователя для проведения железнодорожной линии общей площадью 2,0 гектара из земель Аральского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Товариществу с ограниченной ответственностью "Аралсода" соблюдать требования законодательства Республики Казахстан при использовании земельного участка в целях проведения железнодорожной линии.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Коммунальному государственному учреждению "Аральский районный отдел земельных отношений" (Н. Ахметов)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Аральского района Мейрбекова 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