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0535" w14:textId="9d80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22 декабря 2017 года № 121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16 апреля 2018 года № 145. Зарегистрировано Департаментом юстиции Кызылординской области 26 апреля 2018 года № 6275.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Бюджетном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очередной двадцатой сессии Аральского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6101, опубликовано в районной газете "Толқын" от 20 января 2018 года № 6 и в эталонном контрольном банке нормативных правовых актов Республики Казахстан 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2018-2020 годы согласно приложениям 1, 2 и 3, в том числе на 2018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- 13 127 365,8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- 1 879 383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- 19 944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- 43 350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- 11 184 688,8 тысяч тенге, в том числе объем субвенции - 9 054 373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- 13 133 319,6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- 1 309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- 10 926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- 9 617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- 41 103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- 41 103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- 48 365,8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- 48 365,8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2018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двадцать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четвертой сессий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Б.Прекеев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"16" апреля 2018 года №145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Аральского районного маслихата от "22" декабря 2017 года №121 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052"/>
        <w:gridCol w:w="1052"/>
        <w:gridCol w:w="6292"/>
        <w:gridCol w:w="31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9"/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13 127 365,8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1 879 383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1 296 213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1 260 733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11 184 688,8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11 184 688,8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11 184 688,8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13 133 319,6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7 704 659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6 596 006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6 459 118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562 768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329 442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244 193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244 193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186 225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574 906,6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10 401,6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8 516,6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44 753,3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44 753,3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44 753,3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245 165,9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195 164,9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37 048,9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709 990,7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709 990,7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445 565,7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22 782,1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О7</w:t>
            </w:r>
          </w:p>
          <w:bookmarkEnd w:id="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- 48 365,8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48 365,8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15 324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52 763,8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"16" апреля 2018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Аральского районного маслихата от "22 " декабря 2017 года № 121 </w:t>
            </w:r>
          </w:p>
        </w:tc>
      </w:tr>
    </w:tbl>
    <w:bookmarkStart w:name="z2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2018 год аппаратов акима сельских округов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9"/>
        <w:gridCol w:w="1406"/>
        <w:gridCol w:w="1844"/>
        <w:gridCol w:w="2"/>
        <w:gridCol w:w="1846"/>
        <w:gridCol w:w="1043"/>
        <w:gridCol w:w="2026"/>
        <w:gridCol w:w="1271"/>
        <w:gridCol w:w="875"/>
        <w:gridCol w:w="121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-(123003000) 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(123004000) 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Бекбауыл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Жанакурылыс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Жинишкекум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Жетес би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Каратерен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Куланды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Косаман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Косжар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3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Мергенсай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Райым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Сазды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6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Сапак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-(123006000) Поддержка культурно-досуговой работы на местном уровне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-(123008000) Освещение улиц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-(123009000) 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-(123041000)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-(452051000) Трансферты передаваемые органам местного самоуправления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