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c9591" w14:textId="bfc95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Аральского районного маслихата от 22 декабря 2017 года № 121 "О районном бюджете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27 августа 2018 года № 178. Зарегистрировано Департаментом юстиции Кызылординской области 18 сентября 2018 года № 6430.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2001года "О местном государственном управлении и самоуправлении в Республике Казахстан" Аральский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очередной двадцатой сессии Аральского районного маслихата от 22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 121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2018-2020 годы" (зарегистрировано в Реестре государственной регистрации нормативных правовых актов за номером 6101, опубликовано в эталонном контрольном банке нормативных правовых актов Республики Казахстан от 9 января 2018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 Утвердить районный бюджет на 2018-2020годы согласно приложениям 1, 2 и 3, в том числе на 2018 год в следующем объеме: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- 14 519 894,7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- 1 879 383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- 19 944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- 43 350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12 577 217,7 тысяч тенге, в том числе объем субвенции - 9 054 373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2)затраты - 14 525 848,5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3)чистое бюджетное кредитование - 1 309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- 10 926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- 9 617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- 45 103тысяч тенге; 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- 45 103тысяч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бюджета- - 48 365,8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- 48 365,8 тысяч тенге.";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данного решения изложить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 и подлежит официальному опубликованию.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двадцать девятой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сессий Аральского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Жалгасбаев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Аральского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Мадинов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Аральского районного маслихата от "27" августа 2018 года № 178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Аральского районного маслихата от "22" декабря 2017 года № 121 </w:t>
            </w:r>
          </w:p>
        </w:tc>
      </w:tr>
    </w:tbl>
    <w:bookmarkStart w:name="z2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5"/>
        <w:gridCol w:w="1052"/>
        <w:gridCol w:w="1052"/>
        <w:gridCol w:w="6293"/>
        <w:gridCol w:w="31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9"/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14 519 894,7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1 879 383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280 289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280 289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252 958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252 958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1 289 327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1 260 733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20 431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47 328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13 332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25 334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`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19 944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43 350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42 820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33 020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12 577 217,7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12 577 217,7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12 577 217,7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14 525 848,8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802 992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30 502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29 216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190 297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156 387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33 910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269 596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269 596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116 669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27 712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18 553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закупок на местном уровне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15 853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31 942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31 642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54 894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26 727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28 167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, промышленности и туризма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14 720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предпринимательства, промышленности и туризма 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14 720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66 919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56 264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8 078 553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176 935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134 752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42 183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266 741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266 741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6 992 299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6 873 958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118 341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64 001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64 001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569 889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32 032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164 454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23 164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299 951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38 233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810 549,4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200 221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200 221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554 159,4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245 154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23 161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помощь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40 997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орденами "Отан", "Данк" от 26 июля 1999 года удостоенных высокого звания "Халық қаһарманы", почетных званий республики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134 079,4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54 549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49 848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45 734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43 527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666 391,6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377 553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373 553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10 401,6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8 516,6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241 338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231 338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25 965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25 965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731 870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162 163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162 163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157 843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121 987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сохранности историко - культурного наследия и доступа к ним 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35 856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103 291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14 751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56 062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30 101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69 889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69 889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128 881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126 750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17 052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17 052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28 361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21 792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64 245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133 687,3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133 687,3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133 687,3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247 431,9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22 386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22 386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194 730,9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42 491,9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12 898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128 905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17 272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14 572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21 037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21 037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21 037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1 449 545,2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1 449 545,2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218 439,2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154 405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110 020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966 681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70 244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Развитие регионов до 2020 года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41 336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41 336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1 495 572,1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1 495 572,1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22 782,1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399 602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Субвенций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1 052 114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передаваемые органам местного самоуправления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21 074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9 617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9 617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физическим лицам</w:t>
            </w:r>
          </w:p>
          <w:bookmarkEnd w:id="20"/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9 617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41 103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41 103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О7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41 103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41 103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субъектов квазигосударственного сектора в рамках содействия устойчивому развитию и росту Республики Казахстан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41 103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- 48 365,8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48 365,8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  <w:bookmarkEnd w:id="21"/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15 324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15 324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9 617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52 763,8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53 161,8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53 161,8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конца отчетного периода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Аральского районного маслихата от "27" августа 2018 года № 178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Аральского районного маслихата от "22 " декабря 2017 года № 121 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на 2018 год по программам сельских округов района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8"/>
        <w:gridCol w:w="482"/>
        <w:gridCol w:w="3400"/>
        <w:gridCol w:w="3035"/>
        <w:gridCol w:w="2450"/>
        <w:gridCol w:w="2525"/>
      </w:tblGrid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бюджетной классификаций - (123001000) 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бюджетной классификаций -(123002000) 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бюджетной классификаций -(123003000) Оказание социальной помощи нуждающимся гражданам на дому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бюджетной классификаций - (123004000) Обеспечение деятельности организаций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Аралкум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16 412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1 215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Атанши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14 944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Акирек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14 696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1 176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Боген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16 230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1 813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20 759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Беларан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16 266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сельского округа Бекбауыл 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18 055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1 194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сельского округа Жанакурылыс 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16 087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23 581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сельского округа Жинишкекум 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15 431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сельского округа Жетес би 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16 948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сельского округа Каратерен 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16 123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1 774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сельского округа Куланды 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17 691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сельского округа Косаман 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14 903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сельского округа Косжар 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12 677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сельского округа Мергенсай 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16 784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48 406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сельского округа Райым 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18 101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42 006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сельского округа Сазды 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13 779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сельского округа Сапак 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14 469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269 596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7 959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134 752</w:t>
            </w:r>
          </w:p>
        </w:tc>
      </w:tr>
    </w:tbl>
    <w:bookmarkStart w:name="z3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52"/>
        <w:gridCol w:w="1940"/>
        <w:gridCol w:w="1940"/>
        <w:gridCol w:w="3146"/>
        <w:gridCol w:w="2195"/>
        <w:gridCol w:w="927"/>
      </w:tblGrid>
      <w:tr>
        <w:trPr>
          <w:trHeight w:val="30" w:hRule="atLeast"/>
        </w:trPr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бюджетной классификаций -(123006000) Поддержка культурно-досуговой работы на местном уровне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бюджетной классификаций -(123008000) Освещение улиц населенных пунктов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бюджетной классификаций -(123009000) Обеспечение санитарии населенных пунктов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бюджетной классификаций -(123040000) Реализация мер по содействию экономическому развитию регионов в рамках Программы Развитие регионов до 2020 года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бюджетной классификаций -(123041000) 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</w:tr>
      <w:tr>
        <w:trPr>
          <w:trHeight w:val="30" w:hRule="atLeast"/>
        </w:trPr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7 314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32 109</w:t>
            </w:r>
          </w:p>
        </w:tc>
      </w:tr>
      <w:tr>
        <w:trPr>
          <w:trHeight w:val="30" w:hRule="atLeast"/>
        </w:trPr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7 896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23 272</w:t>
            </w:r>
          </w:p>
        </w:tc>
      </w:tr>
      <w:tr>
        <w:trPr>
          <w:trHeight w:val="30" w:hRule="atLeast"/>
        </w:trPr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7 563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17 959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43 971</w:t>
            </w:r>
          </w:p>
        </w:tc>
      </w:tr>
      <w:tr>
        <w:trPr>
          <w:trHeight w:val="30" w:hRule="atLeast"/>
        </w:trPr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15 471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6 797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62 033</w:t>
            </w:r>
          </w:p>
        </w:tc>
      </w:tr>
      <w:tr>
        <w:trPr>
          <w:trHeight w:val="30" w:hRule="atLeast"/>
        </w:trPr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7 429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24 204</w:t>
            </w:r>
          </w:p>
        </w:tc>
      </w:tr>
      <w:tr>
        <w:trPr>
          <w:trHeight w:val="30" w:hRule="atLeast"/>
        </w:trPr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38 684</w:t>
            </w:r>
          </w:p>
        </w:tc>
      </w:tr>
      <w:tr>
        <w:trPr>
          <w:trHeight w:val="30" w:hRule="atLeast"/>
        </w:trPr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7 168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47 993</w:t>
            </w:r>
          </w:p>
        </w:tc>
      </w:tr>
      <w:tr>
        <w:trPr>
          <w:trHeight w:val="30" w:hRule="atLeast"/>
        </w:trPr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7 482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12 700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36 109</w:t>
            </w:r>
          </w:p>
        </w:tc>
      </w:tr>
      <w:tr>
        <w:trPr>
          <w:trHeight w:val="30" w:hRule="atLeast"/>
        </w:trPr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7 668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25 692</w:t>
            </w:r>
          </w:p>
        </w:tc>
      </w:tr>
      <w:tr>
        <w:trPr>
          <w:trHeight w:val="30" w:hRule="atLeast"/>
        </w:trPr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7 225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25 871</w:t>
            </w:r>
          </w:p>
        </w:tc>
      </w:tr>
      <w:tr>
        <w:trPr>
          <w:trHeight w:val="30" w:hRule="atLeast"/>
        </w:trPr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7 580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25 931</w:t>
            </w:r>
          </w:p>
        </w:tc>
      </w:tr>
      <w:tr>
        <w:trPr>
          <w:trHeight w:val="30" w:hRule="atLeast"/>
        </w:trPr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14 748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31 569</w:t>
            </w:r>
          </w:p>
        </w:tc>
      </w:tr>
      <w:tr>
        <w:trPr>
          <w:trHeight w:val="30" w:hRule="atLeast"/>
        </w:trPr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7 662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20 944</w:t>
            </w:r>
          </w:p>
        </w:tc>
      </w:tr>
      <w:tr>
        <w:trPr>
          <w:trHeight w:val="30" w:hRule="atLeast"/>
        </w:trPr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7 752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74 188</w:t>
            </w:r>
          </w:p>
        </w:tc>
      </w:tr>
      <w:tr>
        <w:trPr>
          <w:trHeight w:val="30" w:hRule="atLeast"/>
        </w:trPr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26 162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88 147</w:t>
            </w:r>
          </w:p>
        </w:tc>
      </w:tr>
      <w:tr>
        <w:trPr>
          <w:trHeight w:val="30" w:hRule="atLeast"/>
        </w:trPr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7 543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17 427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39 182</w:t>
            </w:r>
          </w:p>
        </w:tc>
      </w:tr>
      <w:tr>
        <w:trPr>
          <w:trHeight w:val="30" w:hRule="atLeast"/>
        </w:trPr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17 409</w:t>
            </w:r>
          </w:p>
        </w:tc>
      </w:tr>
      <w:tr>
        <w:trPr>
          <w:trHeight w:val="30" w:hRule="atLeast"/>
        </w:trPr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162 163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6 780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28 500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42 183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657 308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