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3bf1" w14:textId="4a63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двадцатой сессии Аральского районного маслихата от 22 декабря 2017 года № 121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2018 года № 207. Зарегистрировано Департаментом юстиции Кызылординской области 24 декабря 2018 года № 6579.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двадцатой сессии Аральского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6101, опубликовано в эталонном контрольном банке нормативных правовых актов Республики Казахстан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2018-2020 годы согласно приложениям 1, 2 и 3, в том числе на 2018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14 386 398,8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1 869 604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12 443 721,8 тысяч тенге, в том числе объем субвенции – 9 054 373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14 382 352,6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1 309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10 926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9 617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51 103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51 103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- 48 365,8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48 365,8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тридцать шестой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сессий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"21" декабря 2018 года №207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"22" декабря 2017 года № 121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1052"/>
        <w:gridCol w:w="6293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14 386 398,8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1 869 604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1 269 256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1 242 533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12 443 721,8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12 443 721,8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12 443 721,8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14 382 352,6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262 826,4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262 826,4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109 837,6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79 688,6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8 107 555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7 067 560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6 947 021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743 141,5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498 495,5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223 673,6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125 233,9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601 711,1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8 516,6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231 854,5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221 854,5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135 169,8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135 169,8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135 169,8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247 040,9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194 730,9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1 401 586,2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1 401 586,2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170 943,2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  <w:bookmarkEnd w:id="21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- 48 365,8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bookmarkEnd w:id="22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15 722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