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9333" w14:textId="d739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22 декабря 2017 года №146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16 февраля 2018 года № 167. Зарегистрировано департаментом юстиции Кызылординской области 19 февраля 2018 года № 6170.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сессии Казалинского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номером 6094, опубликовано в газете "Тұран-Қазалы" от 17 января 2018 года №6-11 и в эталонном контрольном банке нормативных правовых актов Республики Казахстан от 10 января 2018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2018-2020 годы согласно приложениям 1, 2 и 3,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14072990,3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1151519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16423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–28699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12876349,3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14249570,3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91818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182100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90282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-268398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- 268398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14), 15) следующего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на капитальный и текущий ремонт социальных объектов 30000 тысяч тенге;";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на перераспределение 1 единицы внештатного сотрудника с областного уровня на районный уровень 1072 тысяч тенге;";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12) изложить в следующей новой редакции: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образование 261848 тысяч тенге;";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на капитальный и средний ремонт транспортной инфраструктуры 672795 тысяч тенге;";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нового содержания: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Учесть, что в областном бюджете на 2018 год за счет средств областного бюджета предусмотрены нижеследующие целевые трансферты на развитие бюджету района: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проектирование, развитие и (или) обустройство инженерно-коммуникационной инфраструктуры 173700,1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теплоэнергетической системы 5536,2 тысяч тенге;";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8-1 нового содержания: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В связи с централизацией единой системы электронного документооборота возвратить 4132 тысяч тенге с бюджета района в областной бюджет.";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5), 6), 7) следующего содержания: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 пополнение уставного капитала юридических лиц";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освещение";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обеспечение санитарии";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2018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XХІ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Н.Имандосов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XХІ сессии районного маслихата от "16" февраля 2018 года №167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       к решению XIX сессии районного маслихата от "22" декабря 2017 года №146 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14072990,3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12876349,3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12876349,3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12876349,3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14249570,3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      к решению ХХІ сессии районного маслихата от "16" февраля 2018 года №167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      к решению ХІХ сессии районного маслихата от "22" декабря 2017 года №146 </w:t>
            </w:r>
          </w:p>
        </w:tc>
      </w:tr>
    </w:tbl>
    <w:bookmarkStart w:name="z30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уставного капитала или увеличение уставного капитала юридических лиц на 2018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      к решению ХХІ сессии районного маслихата от "16" февраля 2018 года №167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       к решению ХІХ сессии районного маслихата от "22" декабря 2017 года №146 </w:t>
            </w:r>
          </w:p>
        </w:tc>
      </w:tr>
    </w:tbl>
    <w:bookmarkStart w:name="z36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индивидуальных планов финансирования по администраторам бюджетных программ акимов аппаратов селськых округов на 2018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Бозкол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