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48e6" w14:textId="ce54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22 декабря 2017 года №146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10 апреля 2018 года № 182. Зарегистрировано Департаментом юстиции Кызылординской области 19 апреля 2018 года № 6264.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сессии Казалинского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номером 6094, опубликовано в газете "Тұран-Қазалы" от 17 января 2018 года № 6-11 и в эталонном контрольном банке нормативных правовых актов Республики Казахстан от 10 января 2018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2018-2020 годы согласно приложениям 1, 2 и 3,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14175308,3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1151519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16423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–28699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12978667,3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14351888,3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91818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182100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90282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-268398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- 268398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16), 17) следующего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на внедрение консультантов по социальной работе и ассистентов в центрах занятости населения 2223 тысяч тенге;";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на благоустройство населенного пункта Актан батыр 56000 тысяч тенге;";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12) изложить в следующей новой редакции: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образование 285943 тысяч тенге;";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на капитальный и средний ремонт транспортной инфраструктуры 692795 тысяч тенге;";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8), 9) следующего содержания: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на средний ремонт транспортной инфраструктуры;";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на содержание вновь вводимых штатов.";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2018 года и подлежит официальному опубликованию.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ХХІІІ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Н.Имандосов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XХІІІ сессии районного маслихата от "10" апреля 2018 года №182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XIX сессии районного маслихата от "22" декабря 2017 года №146 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14175308,3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12978667,3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14351888,3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XХІІІ сессии районного маслихата от "10" апреля 2018 года №182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ХІХ сессии районного маслихата от "22" декабря 2017 года №146 </w:t>
            </w:r>
          </w:p>
        </w:tc>
      </w:tr>
    </w:tbl>
    <w:bookmarkStart w:name="z30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уставного капитала или увеличение уставного капитала юридических лиц районного бюджета на 2018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XХІІІ сессии районного маслихата от "10" апреля 2018 года №182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ХІХ сессии районного маслихата от "22" декабря 2017 года №146 </w:t>
            </w:r>
          </w:p>
        </w:tc>
      </w:tr>
    </w:tbl>
    <w:bookmarkStart w:name="z36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индивидуальных планов финансирования по администраторам бюджетных программ акимов аппаратов селськых округов на 2018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