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81f2" w14:textId="4318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апреля 2018 года № 186. Зарегистрировано Департаментом юстиции Кызылординской области 26 апреля 2018 года № 6272. Утратило силу решением Казалинского районного маслихата Кызылординской области от 16 апреля 2020 года № 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25 декабря 2017 года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Казалинского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Казалинского районного маслихата "Об установлении единых ставок фиксированного налога" от 28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4758, опубликовано в газете "Тұран-Қазалы" от 24 сентября 2014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Казалинскому району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Кызылординской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Кожабергенов Ф.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апреля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2018 года №186</w:t>
            </w:r>
            <w:r>
              <w:br/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Казалинского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6"/>
        <w:gridCol w:w="2062"/>
        <w:gridCol w:w="7602"/>
      </w:tblGrid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