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5e43" w14:textId="4975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объекта налогообложения по Казалинскому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31 мая 2018 года № 100. Зарегистрировано Департаментом юстиции Кызылординской области 25 июня 2018 года № 6347. Утратило силу постановлением акимата Казалинского района Кызылординской области от 5 июня 2020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Кодексом Республики Казахстан от 25 декабря 2017 года "О налогах и других обязательных платежах в бюджет" (Налоговый кодекс) акимат Казалинского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налогообложения объекта по Казалинскому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2018 года и подлежить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Казалинского района от "31" мая 2018 года №100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объекта налогообложения по Казалинскому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131"/>
        <w:gridCol w:w="1488"/>
        <w:gridCol w:w="2594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поселка, города, сельских округов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Г.Муратбаев, Кумжиек, Басыкара, Карашенгел, Коларык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 Сарыкол, Уркендеу, Бирлик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Арыкбалык, Майдакол, Алга, Кызылкум, Бозкол, Аранды, Майлыбас, Акжона, Тасарык, Сарбулак, Шакен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8-зона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