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7b660" w14:textId="807b6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установления квоты рабочих мест для инвалидов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Казалинского района Кызылординской области от 11 октября 2018 года № 166. Зарегистрировано Департаментом юстиции Кызылординской области 24 октября 2018 года № 6477.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акимат Казалинского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квоты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Казалинского района Кызылординской области от 19 июля 2017 года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устоновлении квоты рабочих мест для инвалидов" (зарегистрировано в Реестре государственной регистрации нормативных правовых актов за №5918, опубликовано 10 августа 2017 года в эталонном контрольном банке нормативных правовых актов Республики Казахстан и 19 августа 2017 года в газете "Тұран-Қазалы").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Казалинского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2019 года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Ергешбаев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Казалинского района от "11" октября 2018 года № 166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на 2019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Казалинского района Кызылординской области от 30.04.2019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5416"/>
        <w:gridCol w:w="1534"/>
        <w:gridCol w:w="2749"/>
        <w:gridCol w:w="1874"/>
      </w:tblGrid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от списочной численности работников (%)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 (человек)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№70 имени Жанкожа батыра отдела образования Казалинского района"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№276 отдела образования Казалинского района"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№94 отдела образования Казалинского района"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№88 имени Б.Абдразакова отдела образования Казалинского района"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№23 "Қарлығаш" аппарата акима сельского округа Сарыколь"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"Ясли-детский сад №4 "Шұғыла" аппарата акима поселка Айтеке би"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"Казалы-Теміржолжылу" государственного коммунального предприятия "Кызылордатеплоэлектроцентр" на праве хозяйственного ведения управления энергетики и жилищно-коммунального хозяйства Кызылординской области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