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98d2" w14:textId="30b98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12 ноября 2018 года № 237. Зарегистрировано департаментом юстиции Кызылординской области 15 ноября 2018 года № 6512. Утратило силу решением Казалинского районного маслихата Кызылординской области от 2 июня 2020 года № 427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Казалинского районного маслихата Кызылординской области от 02.06.2020 </w:t>
      </w:r>
      <w:r>
        <w:rPr>
          <w:rFonts w:ascii="Times New Roman"/>
          <w:b w:val="false"/>
          <w:i w:val="false"/>
          <w:color w:val="ff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 и постановлению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Казалинский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Казалинского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XХХІ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Мамбетжан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Казалинского районного маслихата от "12" ноября 2018 года №237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размер и порядок оказания жилищной помощи (далее - Порядок)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и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помощи".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Порядок оказания жилищной помощи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проживающим в Казалинском районе, на оплату: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(поднанимателям) жилых помещений (квартир) в государственном жилищном фонде;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семьям (гражданам), являющимся собственниками или нанимателями (поднанимателями) жилища;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назначается коммунальным государственным учреждением "Отдел занятости, социальных программ и регистрации актов гражданского состояния Казалинского района" (далее - уполномоченный орган).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Прием заявлений и выдача результатов оказания государственной услуги осуществляются через отделы Казалинского района филиала некоммерческого акционерного общества "Государственная корпорация "Правительство для граждан" по Кызылординской области (далее - Отдел) и веб-портал "электронного правительства" www.egov.kz (далее – портал).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Семья (гражданин) (либо его представитель по нотариально заверенной доверенности) вправе обратиться в Отдел или на веб-портал "электронного правительства" за назначением жилищной помощи один раз в квартал.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Отдела составляет восемь рабочих дней.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назначения жилищной помощи семья (гражданин) (либо его представитель по нотариально заверенной доверенности) обращается в Отдел и/или посредством веб-портала "электронного правительства" с предоставлением следующих документов: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адресной справки с места жительства на заявителя (за исключением сведений, получаемых из соответствующих государственных информационных систем);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об отсутствии (наличии) недвижимого имущества (за исключением сведений, получаемых из соответствующих государственных информационных систем);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справки о пенсионных отчислениях (за исключением сведений, получаемых из соответствующих государственных информационных систем);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справки с места работы либо справки о регистрации в качестве безработного лица;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сведений об алиментах на детей и других иждивенцев;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банковского счета;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счета о размерах ежемесячных взносов на содержание жилого дома (жилого здания);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на потребление коммунальных услуг;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квитанции-счета за услуги телекоммуникаций или копии договора на оказание услуг связи;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повторном обращении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4-5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При приеме документов через Отдел услугополучателю выдается расписка о приеме соответствующих документов.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4-2. В случае представления неполного пакета документов,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 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работник Отдела выдает расписку об отказе в приеме документов.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4-3. В случае обращения через веб-портал "электронного правительства",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4-4. Отдел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4-5.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веб-портала "электронного правительства" либо Отделом.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4-6.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Отдел или "личный кабинет" в виде электронного документа.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Совокупный доход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действующим законодательством и жилищная помощь назначается с месяца подачи заявления на текущий квартал.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Порядок исчисления совокупного дохода семьи (гражданина), претендующий на получение жилищной помощи рассчитывается на основании Правил исчисления совокупного дохода семьи (гражданина), претендующий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фонде, утвержденные Приказом Председателя Агентства Республики Казахстан по делам строительства и жилищно-коммунального хозяйства от 5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7412).</w:t>
      </w:r>
    </w:p>
    <w:bookmarkEnd w:id="37"/>
    <w:bookmarkStart w:name="z4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оказания жилищной помощи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Доля предельно допустимых расходов в пределах установленных норм устанавливается для жителей в размере 10 процентов, от совокупного дохода семьи (гражданина).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Нормативы потребления коммунальных услуг, обеспечиваемых компенсационными мерами для потребителей, не имеющих приборов учета, устанавливаются в соответствии с действующим законодательством.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нормативы и тарифы на расходы не определены в установленном законодательством порядке, возмещение затрат производится по фактическим расходам.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Назначение жилищной помощи малообеспеченным семьям (гражданам) производится в соответствии c нижеследующими нормами потребления: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Нормы потребления электроэнергии на 1 месяц: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– 70 киловатт;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 человека – 140 киловатт;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3 и более человека – 210 киловатт;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газа на 1 месяц: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4-х человек – 10 килограмм;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4 и более человека – 20 килограмм.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Потребления топлива на отопительный сезон: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семью (до 3-х человеку) в месяц– 0,5 тонна.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семью (3 и более человека) в месяц– 1 тонна.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расходов и их тарифы по водоснабжению, теплоснабжению, вывозу мусора, расходов на содержание жилья предоставляются поставщикам услуг.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Компенсация повышения тарифов абонентской платы за телефон, подключенный к сети телекоммуникаций, производится в соответствии с Правилами компенсации повышения тарифов абонентской платы за оказание услуг телекоммуникаций социально защищаемым гражданам, утвержденными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5"/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Финансирование и порядок выплаты жилищной помощи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жилищной помощи осуществляется за счет средств соответствующего местного бюджета, а также за счет средств целевых текущих трансфертов (в случае их выделения).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Выплата жилищной помощи осуществляется уполномоченным органом по заявлению получателя жилищной помощи через банки второго уровня, а также через организации, осуществляющие отдельные виды банковской деятельности путем перечисление начисленных сумм на лицевые счета получателя жилищной помощи.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Казалинского районного маслихата от "12" ноября 2018 года №237</w:t>
            </w:r>
          </w:p>
        </w:tc>
      </w:tr>
    </w:tbl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Казалинского районного маслихата признанными утратившими силу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"Об определении размера и порядка оказания жилищной помощи" Решение Казалинского районного маслихата от 3 ноября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номером 4351, опубликовано 12 декабря 2012 года в газете "Тұран-Қазалы").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"О внесении изменения в решение Казалинского районного маслихата от 3 ноября 2012 года № 53 "Об определении размера и порядке оказания жилищной помощи" решение Казалинского районного маслихата от 21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номером 4613, опубликовано 27 марта 2014 года в информационно-правовой системе "Әділет", опубликовано 28 марта 2014 года в газете "Тұран-Қазалы"). 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"О внесении изменений в решение Казалинского районного маслихата от 3 ноября 2012 года № 53 "Об определении размера и порядка оказания жилищной помощи" Решение Казалинского районного маслихата от 22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номером 4979, опубликовано 27 мая 2015 года в газете "Тұран-Қазалы").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"О внесении изменения в решение Казалинского районного маслихата от 3 ноября 2012 года №53 "Об определении размера и порядка оказания жилищной помощи" Решение Казалинского районного маслихата Кызылординской области от 3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номером 6033, опубликовано в Эталонном контрольном банке нормативных правовых актов Республики Казахстан 30 ноября 2017 года, опубликовано 9 декабря 2017 года в газете "Тұран-Қазалы").</w:t>
      </w:r>
    </w:p>
    <w:bookmarkEnd w:id="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