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4d3b" w14:textId="a834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Сарыкол Казалинского района Кызылординской области от 18 октября 2018 года № 12. Зарегистрировано Департаментом юстиции Кызылординской области 25 октября 2018 года № 6478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1993 года "Об административно-территориальном устройстве в Республике Казахстан" и заключением областной ономастической комиссии № 2 от 12 июня 2018 года аким сельского округа Сарыколь Казалинского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 улице Новостройка (проектной) в селе Абай сельского округа Сарыколь имя "Кеулімжай Жанділдаев".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 Сарыколь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