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41b1" w14:textId="f024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Карашенгель Казалинского района Кызылординской области от 4 октября 2018 года № 17. Зарегистрировано Департаментом юстиции Кызылординской области 8 октября 2018 года № 6452. Утратило силу решением акима сельского округа Карашенгель Казалинского района Кызылординской области от 25 июня 2019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Карашенгель Казалинского района Кызылординской области от 25.06.2019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 и на основании представления главного государственного ветеринарно-санитарного инспектора государственного учреждения "Казалинская районная территориальная инспекция комитета ветеринарного контроля и надзора министерства сельского хозяйства Республики Казахстан" от 20 августа 2018 года № 7-09-545, аким Карашенгельского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связи с возникновением заболевания бруцеллеза среди мелкого скота на территории села Жалантос батыр Карашенгельского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Карашенгельского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Жамшейтов О.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