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fd037" w14:textId="c7fd0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Кармакшинского районного акимата Кызылординской области от 8 февраля 2018 года № 656. Зарегистрировано Департаментом юстиции Кызылординской области 2 марта 2018 года № 6180. Утратило силу постановлением Кармакшинского районного акимата Кызылординской области от 20 августа 2019 года № 1002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Кармакшинского районного акимата Кызылординской области от 20.08.2019 </w:t>
      </w:r>
      <w:r>
        <w:rPr>
          <w:rFonts w:ascii="Times New Roman"/>
          <w:b w:val="false"/>
          <w:i w:val="false"/>
          <w:color w:val="ff0000"/>
          <w:sz w:val="28"/>
        </w:rPr>
        <w:t>№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Кармакшинского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перечня автомобильных дорог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Кармакшинского района от 5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667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автомобильных дорог районного значения" (зарегистрировано в Реестре государственной регистрации нормативных правовых актов за № 4939, опубликовано в газете "Қармақшы таңы" от 25 апреля 2015 года, информационно-правовой системе "Әділет" от 21 апреля 2015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Кармакшинского района Суйеубаева 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2"/>
        <w:gridCol w:w="4188"/>
      </w:tblGrid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Кармакшинского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Макашов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 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Кызылординское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____________Е.Абдикаликов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"8" февраля 2018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акимата Кармакшинского района от "8" февраля 2018 г № 656 </w:t>
            </w:r>
          </w:p>
        </w:tc>
      </w:tr>
    </w:tbl>
    <w:bookmarkStart w:name="z1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Перечни автомобильных дорог районного значения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1829"/>
        <w:gridCol w:w="1302"/>
        <w:gridCol w:w="1261"/>
        <w:gridCol w:w="349"/>
        <w:gridCol w:w="507"/>
        <w:gridCol w:w="653"/>
        <w:gridCol w:w="19"/>
        <w:gridCol w:w="1242"/>
        <w:gridCol w:w="1024"/>
        <w:gridCol w:w="349"/>
        <w:gridCol w:w="1262"/>
        <w:gridCol w:w="190"/>
        <w:gridCol w:w="190"/>
        <w:gridCol w:w="430"/>
        <w:gridCol w:w="1027"/>
      </w:tblGrid>
      <w:tr>
        <w:trPr>
          <w:trHeight w:val="30" w:hRule="atLeast"/>
        </w:trPr>
        <w:tc>
          <w:tcPr>
            <w:tcW w:w="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1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1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  <w:tc>
          <w:tcPr>
            <w:tcW w:w="12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категориям, километр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по покрытиям,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0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асфальто-бетонное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</w:t>
            </w:r>
          </w:p>
        </w:tc>
        <w:tc>
          <w:tcPr>
            <w:tcW w:w="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щебеночное</w:t>
            </w:r>
          </w:p>
        </w:tc>
        <w:tc>
          <w:tcPr>
            <w:tcW w:w="1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гравий-ный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щебень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грунтовое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Торебай би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Иркол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Жанажол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Ақтөбе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Акжар- Турмаганбет- Комекбаев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Торетам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Кармакшы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5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Кызылтам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"/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 Жосалы- Марал Ишан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142,6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</w:tr>
    </w:tbl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3023"/>
        <w:gridCol w:w="2152"/>
        <w:gridCol w:w="709"/>
        <w:gridCol w:w="1495"/>
        <w:gridCol w:w="541"/>
        <w:gridCol w:w="559"/>
        <w:gridCol w:w="1497"/>
        <w:gridCol w:w="710"/>
        <w:gridCol w:w="513"/>
      </w:tblGrid>
      <w:tr>
        <w:trPr/>
        <w:tc>
          <w:tcPr>
            <w:tcW w:w="11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2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трубы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Зеленые насаждения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пагонный метр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километр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снегозащита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Торебай би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9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KNC-2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Иркол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0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KNC-3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Жанажол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1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KNC-4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ІІІ- Интернационал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KNC-5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Ақтөбе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3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KNC-6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Акжар- Турмаганбет- Комекбаев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4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KNC-7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Самара- Шымкент- Торетам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5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KNC-8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Кармакшы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6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KNC-9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селе Кызылтам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KNC-10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Жалағаш- Жосалы- Марал Ишан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