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6bee" w14:textId="5056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23 февраля 2018 года № 661. Зарегистрировано Департаментом юстиции Кызылординской области 16 марта 2018 года № 6213.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М. Самитова.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Кармакшинского района от 23 февраля 2018 года №661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постановлением Кармакшинского районного акимата Кызылординской области от 08.11.2018 </w:t>
      </w:r>
      <w:r>
        <w:rPr>
          <w:rFonts w:ascii="Times New Roman"/>
          <w:b w:val="false"/>
          <w:i w:val="false"/>
          <w:color w:val="ff0000"/>
          <w:sz w:val="28"/>
        </w:rPr>
        <w:t>№ 840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тивно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родительский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 полным днем пребывания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 ным днем пребывания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 ния самостоя тельный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 ния самосто ятельный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полным днем пребы вания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с неполным днем пребыва ния при школе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 ния самостоя тельный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неполным днем пребыва ния самостоя тельный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Байконур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