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5f76" w14:textId="c2b5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26 декабря 2017 года №148 "О бюджетах поселков,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24 июля 2018 года № 186. Зарегистрировано Департаментом юстиции Кызылординской области 27 июля 2018 года № 6396.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поселков, сельских округов на 2018-2020 годы" (зарегистрировано в реестре государственной регистрации нормативных правовых актов за номером 6133, опубликовано в эталонном контрольном банке нормативных правовых актов Республики Казахстан от 23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636 553,4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54 101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26,4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582 426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636 553,4 тысяч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133 545,8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21 033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6 485,8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106 027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133 545,8 тысяч тенге;";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153 845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8 145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145 430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153 845 тысяч тенге;";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78 041 тысяч тенге, в том числе: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2 808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75 233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78 041 тысяч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67 130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4 764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62 366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67 130 тысяч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59 147 тысяч тенге, в том числе: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1 624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57 483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59 147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119 287 тысяч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1 222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118 065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119 287 тысяч тенге;";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69 507 тысяч тенге, в том числе: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2 374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67 133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69 507 тысяч тенге;";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24-сессии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Кармакшинского районного маслихата от "24" июля 2018 года №186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Кармакшинского районного маслихата от "26" декабря 2017 года №148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2018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636553,4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582426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582426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81"/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636553,4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1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Кармакшинского районного маслихата от " 24 " июля 2018 года №186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Кармакшинского районного маслихата от "26" декабря 2017 года №148</w:t>
            </w:r>
          </w:p>
        </w:tc>
      </w:tr>
    </w:tbl>
    <w:bookmarkStart w:name="z12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2018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8"/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7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30"/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3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36996,8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9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7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Кармакшинского районного маслихата от " 24 " июля 2018 года №186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Кармакшинского районного маслихата от "26" декабря 2017 года №148</w:t>
            </w:r>
          </w:p>
        </w:tc>
      </w:tr>
    </w:tbl>
    <w:bookmarkStart w:name="z18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2018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4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74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Кармакшинского районного маслихата от "24" июля 2018 года №186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Кармакшинского районного маслихата от "26" декабря 2017 года №148</w:t>
            </w:r>
          </w:p>
        </w:tc>
      </w:tr>
    </w:tbl>
    <w:bookmarkStart w:name="z23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2018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2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20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Кармакшинского районного маслихата от "24" июля 2018 года №186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Кармакшинского районного маслихата от "26" декабря 2017 года №148</w:t>
            </w:r>
          </w:p>
        </w:tc>
      </w:tr>
    </w:tbl>
    <w:bookmarkStart w:name="z29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ІІІ-Интернационал на 2018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7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65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Кармакшинского районного маслихата от " 24 " июля 2018 года №186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Кармакшинского районного маслихата от "26" декабря 2017 года №148</w:t>
            </w:r>
          </w:p>
        </w:tc>
      </w:tr>
    </w:tbl>
    <w:bookmarkStart w:name="z347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2018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2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12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Кармакшинского районного маслихата от " 24 " июля 2018 года №186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Кармакшинского районного маслихата от "26" декабря 2017 года №148</w:t>
            </w:r>
          </w:p>
        </w:tc>
      </w:tr>
    </w:tbl>
    <w:bookmarkStart w:name="z394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2018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3"/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9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6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7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8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51"/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8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6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6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1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5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Кармакшинского районного маслихата от " 24 " июля 2018 года №186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Кармакшинского районного маслихата от "26" декабря 2017 года №148</w:t>
            </w:r>
          </w:p>
        </w:tc>
      </w:tr>
    </w:tbl>
    <w:bookmarkStart w:name="z451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2018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2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0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6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0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