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763541" w14:textId="07635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Кармакшинского районного маслихата от 26 декабря 2017 года №148 "О бюджетах поселков, сельских округов на 2018-2020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Кармакшинского районного маслихата Кызылординской области от 23 октября 2018 года № 204. Зарегистрировано Департаментом юстиции Кызылординской области 29 октября 2018 года № 6487.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пункта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 Кармакшинский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Кармакшинского районного маслихата от 26 декабря 2017 года </w:t>
      </w:r>
      <w:r>
        <w:rPr>
          <w:rFonts w:ascii="Times New Roman"/>
          <w:b w:val="false"/>
          <w:i w:val="false"/>
          <w:color w:val="000000"/>
          <w:sz w:val="28"/>
        </w:rPr>
        <w:t>№ 148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бюджетах поселков, сельских округов на 2018-2020 годы" (зарегистрировано в реестре государственной регистрации нормативных правовых актов за номером 6133, опубликовано в эталонном контрольном банке нормативных правовых актов Республики Казахстан от 23 января 2018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597 925,4 тысяч тенге, в том числе: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54 081,4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46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543 798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597 925,4 тысяч тенге;";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139 045,8 тысяч тенге, в том числе: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26 533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6 485,8 тысяч тенге;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106 027 тысяч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139 045,8 тысяч тенге;";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153 845 тысяч тенге, в том числе: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8 054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361 тысяч тенге;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145 430 тысяч тенге;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153 845 тысяч тенге;";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78 613 тысяч тенге, в том числе: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3 398 тысяч тенге;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75 215 тысяч тенге;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78 613 тысяч тенге;";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72 223 тысяч тенге, в том числе: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1 776 тысяч тенге;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70 447 тысяч тенге;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72 223 тысяч тенге;";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подпункты 1), 2)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доходы – 70 350 тысяч тенге, в том числе: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3 217 тысяч тенге;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67 133 тысяч тенге;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70 350 тысяч тенге;";</w:t>
      </w:r>
    </w:p>
    <w:bookmarkEnd w:id="4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2018 года и подлежит официальному опубликованию.</w:t>
      </w:r>
    </w:p>
    <w:bookmarkEnd w:id="4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26 –сессии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Кармакшинского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Б.Нысанбаев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Кармакшинского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М.Наятұлы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Кармакшинского районного маслихата от "23" октября 2018 года № 204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Кармакшинского районного маслихата от "26" декабря 2017 года № 148</w:t>
            </w:r>
          </w:p>
        </w:tc>
      </w:tr>
    </w:tbl>
    <w:bookmarkStart w:name="z54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Жосалы на 2018 год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5"/>
        <w:gridCol w:w="1135"/>
        <w:gridCol w:w="1542"/>
        <w:gridCol w:w="1542"/>
        <w:gridCol w:w="3579"/>
        <w:gridCol w:w="33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597925,4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54081,4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27403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26104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517,8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23827,2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574,4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543798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543798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33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597925,4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66666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315464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315464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315464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113691,4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113691,4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55701,4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20759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37231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72053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39004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33049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3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Кармакшинского районного маслихата от "23" октября 2018 года № 204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Кармакшинского районного маслихата от "26" декабря 2017 года №148</w:t>
            </w:r>
          </w:p>
        </w:tc>
      </w:tr>
    </w:tbl>
    <w:bookmarkStart w:name="z57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поселка Торетам на 2018 год</w:t>
      </w:r>
    </w:p>
    <w:bookmarkEnd w:id="4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0"/>
        <w:gridCol w:w="910"/>
        <w:gridCol w:w="1236"/>
        <w:gridCol w:w="1236"/>
        <w:gridCol w:w="5309"/>
        <w:gridCol w:w="269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139045,8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26533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13677,9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13677,9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12783,1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11975,1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6485,8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6114,8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6114,8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106027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106027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106027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6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139045,8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38844,8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38844,8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37749,8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52854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22149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4282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12963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12235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Кармакшинского районного маслихата от "23" октября 2018 года № 204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Кармакшинского районного маслихата от "26" декабря 2017 года № 148</w:t>
            </w:r>
          </w:p>
        </w:tc>
      </w:tr>
    </w:tbl>
    <w:bookmarkStart w:name="z60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Акай на 2018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3"/>
        <w:gridCol w:w="933"/>
        <w:gridCol w:w="1268"/>
        <w:gridCol w:w="1300"/>
        <w:gridCol w:w="5599"/>
        <w:gridCol w:w="226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153845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8054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145430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2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153845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22017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99027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99027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99027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738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6069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18123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5210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2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Кармакшинского районного маслихата от "23" октября 2018 года № 204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Кармакшинского районного маслихата от "26" декабря 2017 года № 148</w:t>
            </w:r>
          </w:p>
        </w:tc>
      </w:tr>
    </w:tbl>
    <w:bookmarkStart w:name="z63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Жанажол на 2018 год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75215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13596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Кармакшинского районного маслихата от "23" октября 2018 года №204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Кармакшинского районного маслихата от "26" декабря 2017 года №148</w:t>
            </w:r>
          </w:p>
        </w:tc>
      </w:tr>
    </w:tbl>
    <w:bookmarkStart w:name="z6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ІІІ-Интернационал на 2018 год</w:t>
      </w:r>
    </w:p>
    <w:bookmarkEnd w:id="4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960"/>
        <w:gridCol w:w="1305"/>
        <w:gridCol w:w="1305"/>
        <w:gridCol w:w="5606"/>
        <w:gridCol w:w="216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1719,5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3044,5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31,5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2844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16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18480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17730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14766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12278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Кармакшинского районного маслихата от "23" октября 2018 года №204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Кармакшинского районного маслихата от "26" декабря 2017 года №148</w:t>
            </w:r>
          </w:p>
        </w:tc>
      </w:tr>
    </w:tbl>
    <w:bookmarkStart w:name="z6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Актобе на 2018 год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59"/>
        <w:gridCol w:w="1260"/>
        <w:gridCol w:w="1711"/>
        <w:gridCol w:w="1711"/>
        <w:gridCol w:w="3521"/>
        <w:gridCol w:w="283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1776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674,8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1002,2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70447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25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72223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12964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26005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13369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Кармакшинского районного маслихата от "23" октября 2018 года №204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Кармакшинского районного маслихата от "26" декабря 2017 года № 148</w:t>
            </w:r>
          </w:p>
        </w:tc>
      </w:tr>
    </w:tbl>
    <w:bookmarkStart w:name="z72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Акжар на 2018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47"/>
        <w:gridCol w:w="947"/>
        <w:gridCol w:w="1287"/>
        <w:gridCol w:w="1287"/>
        <w:gridCol w:w="5530"/>
        <w:gridCol w:w="230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118065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3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4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119287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20024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29356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15511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53142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3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8 к решению Кармакшинского районного маслихата от "23" октября 2018 года №204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22 к решению Кармакшинского районного маслихата от "26" декабря 2017 года № 148</w:t>
            </w:r>
          </w:p>
        </w:tc>
      </w:tr>
    </w:tbl>
    <w:bookmarkStart w:name="z75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Дауылколь на 2018 год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974"/>
        <w:gridCol w:w="1323"/>
        <w:gridCol w:w="1323"/>
        <w:gridCol w:w="5686"/>
        <w:gridCol w:w="20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1.Доходы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67133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67133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</w:tc>
        <w:tc>
          <w:tcPr>
            <w:tcW w:w="20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2.Затраты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70350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20940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20001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26247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16638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5335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