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df85" w14:textId="f6fd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26 декабря 2017 года №148 "О бюджетах поселков,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10 декабря 2018 года № 214. Зарегистрировано Департаментом юстиции Кызылординской области 12 декабря 2018 года № 6559.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2018-2020 годы" (зарегистрировано в Реестре государственной регистрации нормативных правовых актов за номером 6133, опубликовано в эталонном контрольном банке нормативных правовых актов Республики Казахстан от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589 209,4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54 081,4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535 082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589 209,4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157 705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149 290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157 705 тысяч тенге";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66 380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62 366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66 380 тысяч тенге";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59 259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57 483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59 259 тысяч тенге";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28 –сессии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"26" декабря 2017 года №148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589209,4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109087,4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"26" декабря 2017 года №148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"26" декабря 2017 года №148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Кармакшинского районного маслихата от "26" декабря 2017 года №148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Кармакшинского районного маслихата от "26" декабря 2017 года №148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Кармакшинского районного маслихата от "26" декабря 2017 года №148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"10" декабря 2018 года №214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Кармакшинского районного маслихата от "26" декабря 2017 года №148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