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82928" w14:textId="ad829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изменении границ (черты) населенных пунктов Кармакшинского района</w:t>
      </w:r>
    </w:p>
    <w:p>
      <w:pPr>
        <w:spacing w:after="0"/>
        <w:ind w:left="0"/>
        <w:jc w:val="both"/>
      </w:pPr>
      <w:r>
        <w:rPr>
          <w:rFonts w:ascii="Times New Roman"/>
          <w:b w:val="false"/>
          <w:i w:val="false"/>
          <w:color w:val="000000"/>
          <w:sz w:val="28"/>
        </w:rPr>
        <w:t>Совместное постановление Кармакшинского районного акимата Кызылординской области от 30 ноября 2018 года № 857 и решение Кармакшинского районного маслихата Кызылординской области от 30 ноября 2018 года № 210. Зарегистрировано Департаментом юстиции Кызылординской области 20 декабря 2018 года № 6571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108 Кодекса Республики Казахстан от 20 июня 2003 года "Земельный кодекс Республики Казахстан" и подпунктом 3)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8 декабря 1993 года "Об административно-территориальном устройстве Республики Казахстан" акимат Кармакшинского района ПОСТАНОВЛЯЕТ и Кармакшинский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Изменить границу (черту) села Турмагамбет сельского округа Дауылколь общей площадью 5518,0 гектаров, границу (черту) села Куандария сельского округа Куандария общей площадью 6300,0 гектаров, границу (черту) села Т.Комекбаева сельского округа Т.Комекбаева общей площадью 12 732,0 гектаров, границу (черту) села Иркол сельского округа Иркол общей площадью 7448,0 гектаров, границу (черту) села Торебай би сельского округа Жосалы общей площадью 12 498,0 гектаров, границу (черту) села Дур Онгар сельского округа Жанажол общей площадью 5406,0 гектаров, границу (черту) села Алдашбай ахун сельского округа Алдашбай ахун общей площадью 6433,0 гектаров, границу (черту) села Актобе сельского округа Актобе общей площадью 3382,0 гектаров, границы (черты) села Абыла и Кызылтам сельского округа Кармакшы общей площадью 7583,0 гектаров, границу (черту) села Акжар сельского округа Акжар Кармакшинского района Кызылординской области общей площадью 4425,0 гектаров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совместному постановлению и решению.</w:t>
      </w:r>
    </w:p>
    <w:bookmarkEnd w:id="1"/>
    <w:bookmarkStart w:name="z6" w:id="2"/>
    <w:p>
      <w:pPr>
        <w:spacing w:after="0"/>
        <w:ind w:left="0"/>
        <w:jc w:val="both"/>
      </w:pPr>
      <w:r>
        <w:rPr>
          <w:rFonts w:ascii="Times New Roman"/>
          <w:b w:val="false"/>
          <w:i w:val="false"/>
          <w:color w:val="000000"/>
          <w:sz w:val="28"/>
        </w:rPr>
        <w:t>
      2. Настоящие совместные постановление и решение вводятся в действие со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Кармакшинского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С.Мақашов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внеочередной 27-сессии</w:t>
            </w:r>
            <w:r>
              <w:br/>
            </w:r>
            <w:r>
              <w:rPr>
                <w:rFonts w:ascii="Times New Roman"/>
                <w:b w:val="false"/>
                <w:i/>
                <w:color w:val="000000"/>
                <w:sz w:val="20"/>
              </w:rPr>
              <w:t>Кармакшинского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Б.Нысанбаев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Кармакшинского районного</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М.Наятұлы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Кармакшинкого района от "30" ноября 2018 года №857 и решению Кармакшинского районного маслихата от "30" ноября 2018 года №210</w:t>
            </w:r>
          </w:p>
        </w:tc>
      </w:tr>
    </w:tbl>
    <w:bookmarkStart w:name="z11" w:id="3"/>
    <w:p>
      <w:pPr>
        <w:spacing w:after="0"/>
        <w:ind w:left="0"/>
        <w:jc w:val="left"/>
      </w:pPr>
      <w:r>
        <w:rPr>
          <w:rFonts w:ascii="Times New Roman"/>
          <w:b/>
          <w:i w:val="false"/>
          <w:color w:val="000000"/>
        </w:rPr>
        <w:t xml:space="preserve"> Границы (черты) села Турмагамбет сельского округа Дауылколь, села Куандария сельского округа Куандария, села Т.Комекбаева сельского округа Т.Комекбаева, села Иркол сельского округа Иркол, села Торебай би сельского округа Жосалы, села Дур Онгар сельского округа Жанажол, села Алдашбай ахун сельского округа Алдашбай ахун, села Актобе сельского округа Актобе, сел Абыла и Кызылтам сельского округа Кармакшы, села Акжар сельского округа Акжар Кармакшинского района Кызылординской области</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216"/>
        <w:gridCol w:w="2012"/>
        <w:gridCol w:w="893"/>
        <w:gridCol w:w="576"/>
        <w:gridCol w:w="576"/>
        <w:gridCol w:w="1214"/>
        <w:gridCol w:w="894"/>
        <w:gridCol w:w="2013"/>
        <w:gridCol w:w="2013"/>
      </w:tblGrid>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земель</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(гектар)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угодия</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угодия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насаждения</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залеж</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огород</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пастбище</w:t>
            </w:r>
          </w:p>
        </w:tc>
        <w:tc>
          <w:tcPr>
            <w:tcW w:w="0" w:type="auto"/>
            <w:vMerge/>
            <w:tcBorders>
              <w:top w:val="nil"/>
              <w:left w:val="single" w:color="cfcfcf" w:sz="5"/>
              <w:bottom w:val="single" w:color="cfcfcf" w:sz="5"/>
              <w:right w:val="single" w:color="cfcfcf" w:sz="5"/>
            </w:tcBorders>
          </w:tcP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Турмагамбет сельского округа Дауылколь</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Куандария сельского округа Куандария</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Т.Комекбаева сельского округа Т.Комекбаева</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Иркол сельского округа Иркол</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Торебай би сельского округа Жосалы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Дур Онгар сельского округа Жанажол</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Алдашбай ахун сельского округа Алдашбай ахун</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Актобе сельского округа Актобе</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 Абыла и Кызылтам сельского округа Кармакшы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Акжар сельского округа Акжар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