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35eb" w14:textId="7f23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единых государственных закупок, проводимых в 2018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 февраля 2018 года № 18. Зарегистрировано Департаментом юстиции Кызылординской области 8 февраля 2018 года № 6163.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“О государственных закупках”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“Отдел государственных закупок Жалагашского района” единым организатором государственных закупок для администраторов районных бюджетных программ.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Жалагашского района Кызылординской области от 13.04.2018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товары, работы, услуги, организация и проведение государственных закупок которых выполняются единым организатором,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коммунального государственного учреждения “Отдел государственных закупок Жалагашского района” в установленном законодательством порядке принять меры, вытекающие из настоящего постановления.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Жалагашского района Кызылординской области от 13.04.2018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Заказчикам, администраторам районных бюджетных программ обеспечить предоставление необходимых документов единому организатору государственных закупок для организации и проведения государственных закупок согласно действующему законодательству Республики Казахстан о государственных закупках.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Жалагашского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2 февраля 2018 года №18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0522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оборудований в кабинет физики коммунального государственного учреждения “Средняя школа №202 имени Зейноллы Жаркынбаева” Жалагашского районного отдела образования.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Жалагашского района.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инвестиционного форума в Жалагашском районе.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