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d09df" w14:textId="62d09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Жалагашского районного маслихата от 22 декабря 2017 года №19-1 “О районном бюджете на 2018-2020 годы”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28 февраля 2018 года № 21-1. Зарегистрировано Департаментом юстиции Кызылординской области 14 марта 2018 года № 6201.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“Бюджетный кодекс Республики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от 22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 191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районном бюджете на 2018-2020 годы” (зарегистрировано в Реестре государственной регистрации нормативных правовых актов за номером 6117, опубликовано 18 января 2018 года в Эталонном контрольном банке нормативных правовых актов Республики Казахстан и в газете “Жалағаш жаршысы” 23 января 2018 года)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“1. Утвердить бюджет района на 2018-2020 годы согласно приложениям 1, 2 и 3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7 203 041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1 195 130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11 445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19 091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5 977 375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7 240 745,4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63 590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163 890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100 300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-58 008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58 008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- 163 890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- 105 882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движение остатков бюджетных средств - 43 286,4 тысяч тенге.”;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1-1, 1-2, 1-3, 1-4, 1-5, 1-6, 1-7, 1-8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“1-1. Учесть, что постановлением акимата Жалагашского района №23 от 8 февраля 2018 года “О внесении изменений и дополнений в постановление акимата Жалагашского района №1 от 9 января 2018 года “О реализации решения Жалагашского районного маслихата №19-1 от 22 декабря 2017 года” “О бюджете района на 2018-2020 годы”: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неиспользованным (недоиспользованным) суммам из целевых трансфертов предусмотренных в бюджете района на 2017 год, 2 276,1 тысяч тенге выделенные из республиканского бюджета и 6 971 тысяч тенге выделенные из областного бюджета возвращены в областной бюджет;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неиспользованные (недоиспользованные) 695 тысяч тенге из целевых трансфертов на развитие выделенных из областного бюджета в бюджет района на 2017 год для проведения государственной экспертизы проектно-сметной документации работ по реконструкции моста “Южный коллектор трассы “Самара-Шымкент-Аккыр” Жалагашского района предусмотрены на использование (до использования) в 2018 году.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Учесть, что постановлением акимата Жалагашского района от 16 февраля 2018 года №28 “О внесении изменений и дополнений в постановление акимата Жалагашского района №1 от 9 января 2018 года “О реализации решения Жалагашского районного маслихата №19-1 от 22 декабря 2017 года” “О бюджете района на 2018-2020 годы”: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бюджет поселка Жалагаш на 2018 год из областного бюджета выделены текущие целевые трансферты в размере 50 000 тысяч тенге на капитальный и средний ремонт транспортной инфраструктуры; 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бюджет района на 2018 год из областного бюджета выделены текущие целевые трансферты в размере 43 987 тысяч тенге на обеспечение цифровой инфраструктурой общеобразовательных школ, 2 809 тысяч тенге на обеспечение учебниками и учебно-методическими комплексами обучающихся в школах и 1 009 тысяч тенге на расходы по содержанию 1 единицы внештатного сотрудника, переданного из областного уровня в районный уровень.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1-3. Учесть, что в бюджет сельского округа Аккум на 2018 год из районного бюджета выделены текущие целевые трансферты в размере 448 тысяч тенге на ремонт системы отопления здания сельского клуба и 925 тысяч тенге на оказание социальной помощи на дому нуждающимся гражданам.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1-4. Учесть, что в бюджет сельского округа Енбек на 2018 год из бюджета района выделены текущие целевые трансферты в размере 925 тысяч тенге на оказание социальной помощи на дому нуждающимся гражданам.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1-5. Утвердить распределение сумм целевых текущих трансфертов выделяемых из областного бюджета бюджетам поселка Жалагаш и сельских округов согласно приложению 16 к настоящему решению.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1-6. Утвердить распределение сумм целевых текущих трансфертов выделяемых из районного бюджета бюджетам поселка Жалагаш и сельских округов согласно приложению 17 к настоящему решению.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1-7. Утвердить перечень дополнительно направленных расходов по бюджетным программам бюджета района на 2018 год согласно приложению 18 к настоящему решению.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1-8. Утвердить перечень сокращенных расходов по бюджетным программам бюджета района на 2018 год согласно приложению 19 к настоящему решению.”;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новых редакциях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приложениями 16, 17, 18, 19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 и подлежит официальному опубликованию.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21-сессии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Жалагашского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БЕКЖАНОВ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Жалагашского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ЕСПАНОВ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Жалагашского районного маслихата от “28” февраля 2018 года №21-1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Жалагашского районного маслихата от “22” декабря 2017 года №19-1 </w:t>
            </w:r>
          </w:p>
        </w:tc>
      </w:tr>
    </w:tbl>
    <w:bookmarkStart w:name="z4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2018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7203041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1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7240745,4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постприватиза-ционная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промышленности,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ребенка (детей), переданного патронатным воспитателям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537427,3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промышленности,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884521,1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884521,1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органом местного самоуправления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местного бюджета физическим лицам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органам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Жалагашского районного маслихата от “28” февраля 2018 года №21-1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Жалагашского районного маслихата от “22” декабря 2017 года №19-1 </w:t>
            </w:r>
          </w:p>
        </w:tc>
      </w:tr>
    </w:tbl>
    <w:bookmarkStart w:name="z280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инвестиционных проектов на 2018 год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2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(Сумма, 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водаснабжения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Жалагашского районного маслихата от “28” февраля 2018 года №21-1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Жалагашского районного маслихата от “22” декабря 2017 года №19-1 </w:t>
            </w:r>
          </w:p>
        </w:tc>
      </w:tr>
    </w:tbl>
    <w:bookmarkStart w:name="z308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аппаратов акима поселка, сельских округов в составе бюджета района на 2018 год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  <w:bookmarkEnd w:id="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Аксу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Аккыр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Аламесек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Шаменов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Каракеткен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селького округа 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Макпалкол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Жанадария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Мырзабай ахун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Жанаталап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  <w:bookmarkEnd w:id="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Содержания мест захоронений и погребение безродных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Аксу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Аккыр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Аламесек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Шаменов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Каракеткен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селького округа 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Макпалкол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Жанадария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Мырзабай ахун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Жанаталап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Жалагашского районного маслихата от “28” февраля 2018 года №21-1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к решению Жалагашского районного маслихата от “22” декабря 2017 года №19-1 </w:t>
            </w:r>
          </w:p>
        </w:tc>
      </w:tr>
    </w:tbl>
    <w:bookmarkStart w:name="z338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предусмотренные из областного бюджета в бюджет района на 2018 год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9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(Сумма, 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  <w:bookmarkEnd w:id="9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должностных окладов секретарей маслихатов;</w:t>
            </w:r>
          </w:p>
          <w:bookmarkEnd w:id="9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предметных кабинетов физики общеобразовательных школ</w:t>
            </w:r>
          </w:p>
          <w:bookmarkEnd w:id="9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предметных кабинетов химии общеобразовательных школ</w:t>
            </w:r>
          </w:p>
          <w:bookmarkEnd w:id="9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предметных кабинетов биологии общеобразовательных школ</w:t>
            </w:r>
          </w:p>
          <w:bookmarkEnd w:id="9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кабинетов психолого-медико-педагогической консультации</w:t>
            </w:r>
          </w:p>
          <w:bookmarkEnd w:id="9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общеобразовательных школ области цифровой инфраструктурой</w:t>
            </w:r>
          </w:p>
          <w:bookmarkEnd w:id="10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учащихся школ области учебниками и учебно-методическими пособиями</w:t>
            </w:r>
          </w:p>
          <w:bookmarkEnd w:id="10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единовременную материальную помощь на оздоровление участникам и инвалидам Великой Отечественной войны и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</w:t>
            </w:r>
          </w:p>
          <w:bookmarkEnd w:id="10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социальную поддержку лицам, проработавшим (прослужившим) не менее 6 месяцев в тылу в годы Великой Отечественной войны</w:t>
            </w:r>
          </w:p>
          <w:bookmarkEnd w:id="10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для обучения студентов из числа семей социально-уязвимых слоев населения по востребованным в регионе специальностям</w:t>
            </w:r>
          </w:p>
          <w:bookmarkEnd w:id="10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социальную помощь для больных туберкулезом, находящихся на поддерживающей фазе лечения</w:t>
            </w:r>
          </w:p>
          <w:bookmarkEnd w:id="10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детям, состоящим на диспансерном учете с гематологическими заболеваниями, включая гемобластозы и апластическую анемию; </w:t>
            </w:r>
          </w:p>
          <w:bookmarkEnd w:id="10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  <w:bookmarkEnd w:id="10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  <w:bookmarkEnd w:id="10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центров занятости в связи с внедрением нового формата адресной социальной помощи;</w:t>
            </w:r>
          </w:p>
          <w:bookmarkEnd w:id="10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книг городским, районным, сельским библиотекам</w:t>
            </w:r>
          </w:p>
          <w:bookmarkEnd w:id="11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документации объектов водного хозяйства</w:t>
            </w:r>
          </w:p>
          <w:bookmarkEnd w:id="11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перераспределение 1 единиц внештатных сотрудников с областного уровня на районный уровень</w:t>
            </w:r>
          </w:p>
          <w:bookmarkEnd w:id="11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транспортной инфраструктуры</w:t>
            </w:r>
          </w:p>
          <w:bookmarkEnd w:id="11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Жалагашского районного маслихата от “28” февраля 2018 года №21-1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к решению Жалагашского районного маслихата от “22” декабря 2017 года №19-1 </w:t>
            </w:r>
          </w:p>
        </w:tc>
      </w:tr>
    </w:tbl>
    <w:bookmarkStart w:name="z362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выделяемых из областного бюджета бюджетам поселка Жалагаш и сельских округов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1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 Жалагаш</w:t>
            </w:r>
          </w:p>
          <w:bookmarkEnd w:id="11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Бухарбай батыра в поселке Жалагаш</w:t>
            </w:r>
          </w:p>
          <w:bookmarkEnd w:id="11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11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Жалагашского районного маслихата от “28” февраля 2018 года №21-1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17 к решению Жалагашского районного маслихата от “22” декабря 2017 года №19-1 </w:t>
            </w:r>
          </w:p>
        </w:tc>
      </w:tr>
    </w:tbl>
    <w:bookmarkStart w:name="z369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выделяемых из районного бюджета бюджетам поселка Жалагаш и сельских округов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2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Аккум</w:t>
            </w:r>
          </w:p>
          <w:bookmarkEnd w:id="12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системы отопления здания сельского клуба Аккум</w:t>
            </w:r>
          </w:p>
          <w:bookmarkEnd w:id="12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  <w:bookmarkEnd w:id="12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Енбек</w:t>
            </w:r>
          </w:p>
          <w:bookmarkEnd w:id="12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  <w:bookmarkEnd w:id="12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12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Жалагашского районного маслихата от “28” февраля 2018 года №21-1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18 к решению Жалагашского районного маслихата от “22” декабря 2017 года №19-1 </w:t>
            </w:r>
          </w:p>
        </w:tc>
      </w:tr>
    </w:tbl>
    <w:bookmarkStart w:name="z379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дополнительно направленных расходов по бюджетным программам бюджета района на 2018 год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2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  <w:bookmarkEnd w:id="12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59149,4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  <w:bookmarkEnd w:id="13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  <w:bookmarkEnd w:id="13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3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  <w:bookmarkEnd w:id="13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  <w:bookmarkEnd w:id="13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  <w:bookmarkEnd w:id="13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  <w:bookmarkEnd w:id="13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  <w:bookmarkEnd w:id="13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bookmarkEnd w:id="14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  <w:bookmarkEnd w:id="14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  <w:bookmarkEnd w:id="14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  <w:bookmarkEnd w:id="14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bookmarkEnd w:id="14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  <w:bookmarkEnd w:id="14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  <w:bookmarkEnd w:id="15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  <w:bookmarkEnd w:id="15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  <w:bookmarkEnd w:id="15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  <w:bookmarkEnd w:id="15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  <w:bookmarkEnd w:id="15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bookmarkEnd w:id="15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  <w:bookmarkEnd w:id="15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  <w:bookmarkEnd w:id="16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  <w:bookmarkEnd w:id="16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15672,1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  <w:bookmarkEnd w:id="16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  <w:bookmarkEnd w:id="16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Жалагашского районного маслихата от “28” февраля 2018 года №23-1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к решению Жалагашского районного маслихата от “22” декабря 2017 года №19-1 </w:t>
            </w:r>
          </w:p>
        </w:tc>
      </w:tr>
    </w:tbl>
    <w:bookmarkStart w:name="z418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сокращенных расходов по бюджетным программам бюджета района на 2018 год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6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  <w:bookmarkEnd w:id="16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  <w:bookmarkEnd w:id="16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</w:t>
            </w:r>
          </w:p>
          <w:bookmarkEnd w:id="16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  <w:bookmarkEnd w:id="16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  <w:bookmarkEnd w:id="17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  <w:bookmarkEnd w:id="17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  <w:bookmarkEnd w:id="17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bookmarkEnd w:id="17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  <w:bookmarkEnd w:id="17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  <w:bookmarkEnd w:id="17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  <w:bookmarkEnd w:id="17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  <w:bookmarkEnd w:id="17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  <w:bookmarkEnd w:id="17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  <w:bookmarkEnd w:id="17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  <w:bookmarkEnd w:id="18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  <w:bookmarkEnd w:id="18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  <w:bookmarkEnd w:id="18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  <w:bookmarkEnd w:id="18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  <w:bookmarkEnd w:id="18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  <w:bookmarkEnd w:id="18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  <w:bookmarkEnd w:id="18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  <w:bookmarkEnd w:id="18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  <w:bookmarkEnd w:id="18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