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cec0" w14:textId="ea4c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Жалагашского районного маслихата от 5 июля 2017 года №13-3 “Об утверждении Правил оказания жилищной помощи”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февраля 2018 года № 21-5. Зарегистрировано Департаментом юстиции Кызылординской области 16 марта 2018 года за № 6215. Утратило силу решением Жалагашского районного маслихата Кызылординской области от 22 февраля 2019 года № 37-3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 37-3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“О жилищных отношениях” и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 2314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предоставления жилищной помощи”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5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жилищной помощи” (зарегистрировано в Реестре государственной регистрации нормативных правовых актов за номером 5915, опубликовано 8 августа 2017 года в Эталонном контрольном банке нормативных правовых актов Республики Казахстан и 8 августа 2017 года в газете “Жалагаш жаршысы”)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помощи, утвержденных указанным решением дополнить подпунктом 4)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“4) Нормы расходов и их тарифы по водоснабжению, теплоснабжению, вывозу мусора, расходов на содержание жилья предоставляются поставщиками услуг.”.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21-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БЕКЖАНОВ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