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164f" w14:textId="a9b16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Жалагашского районного маслихата от 26 декабря 2017 года №20-1 “О бюджетах поселка Жалагаш и сельских округов на 2018-2020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28 марта 2018 года № 22-4. Зарегистрировано Департаментом юстиции Кызылординской области 9 апреля 2018 года № 6242.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решением Жалагашского районного маслихата от 28 февраля 2018 года </w:t>
      </w:r>
      <w:r>
        <w:rPr>
          <w:rFonts w:ascii="Times New Roman"/>
          <w:b w:val="false"/>
          <w:i w:val="false"/>
          <w:color w:val="000000"/>
          <w:sz w:val="28"/>
        </w:rPr>
        <w:t>№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внесений изменений и дополнений в решение Жалагашского районного маслихата от 22 декабря 2017 года №19-1 “О районном бюджете на 2018-2020 годы” (зарегистрировано в Реестре государственной регистрации нормативных правовых актов за номером 6201),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26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201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бюджетах поселка Жалагаш и сельских округов на 2018-2020 годы” (зарегистрировано в Реестре государственной регистрации нормативных правовых актов за номером 6118, опубликовано 19 января 2018 года в Эталонном контрольном банке нормативных правовых актов Республики Казахстан и 30 января 2018 года в газете “Жалағаш жаршысы”)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Утвердить бюджет поселка Жалагаш на 2018-2020 годы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448 816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43 433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404 173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448 816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учесть, что размер субвенции в бюджет поселка Жалагаш на 2018 год предусмотрены в сумме 354 173 тысяч тенге.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1-1, 1-2, 1-3, 1-4 следующего содержания: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решением акима поселка Жалагаш от 22 февраля 2018 года №30 “О внесении изменений и дополнений в решение акима поселка Жалагаш №3 от 9 января 2018 года “О реализации решения Жалагашского районного маслихата №20-1 от 26 декабря 2017 года” “О бюджетах поселка Жалагаш и сельских округов на 2018-2020 годы ” в бюджет поселка Жалагаш на 2018 год из областного бюджета выделены текущие целевые трансферты в размере 50 000 тысяч тенге на средний ремонт автомобильных дорог;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Утвердить распределение целевых текущих трансфертов выделенных из областного бюджета в бюджет поселка Жалагаш на 2018 год согласно приложению 16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Утвердить перечень дополнительно направленных расходов по бюджетным программам бюджета поселка Жалагаш на 2018 год согласно приложению 17 к настоящему решению.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Утвердить перечень сокращенных расходов по бюджетным программам бюджета поселка Жалагаш на 2018 год согласно приложению 18 к настоящему решению”;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“2. Утвердить бюджет сельского округа Аккум на 2018-2020 годы согласно приложениям 4, 5, 6 к настоящему решению соответственно, в том числе на 2018 год в следующих объемах: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87 429 тысяч тенге, в том числе: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1 242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86 127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87 429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учесть, что размер субвенции в бюджет сельского округа Аккум на 2018 год предусмотрены в сумме 84 754 тысяч тенге.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2-1, 2-2 следующего содержания: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“2-1. Учесть, что в бюджет сельского округа Аккум на 2018 год из районного бюджета выделены целевые трансферты в размере 925 тысяч тенге на оказание социальной помощи нуждающимся гражданам на дому и 448 тысяч тенге на ремонт отопительной системы здания сельского клуба.”;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Утвердить целевые текущие трансферты выделенные из районного бюджета в бюджет сельского округа Аккум на 2018 год согласно приложению 19 к настоящему решению.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“4. Утвердить бюджет сельского округа Енбек на 2018-2020 годы согласно приложениям 10, 11, 12 к настоящему решению соответственно, в том числе на 2018 год в следующих объемах: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48 505 тысяч тенге, в том числе: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1 004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47 441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48 505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учесть, что размер субвенции в бюджет сельского округа Енбек на 2018 год предусмотрены в сумме 46 516 тысяч тенге.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4-1, 4-2 следующего содержания: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“4-1. Учесть, что в бюджет сельского округа Енбек на 2018 год из районного бюджета выделены целевые трансферты в размере 925 тысяч тенге на оказание социальной помощи нуждающимся гражданам на дому.”;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Утвердить целевые текущие трансферты выделенные из районного бюджета в бюджет сельского округа Енбек на 2018 год согласно приложению 20 к настоящему решению.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приложениями 16, 17, 18, 19, 20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22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БЕКЖАНОВ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ЕСПАНОВ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“28” марта 2018 года №22-4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Жалагашского районного маслихата от “26” декабря 2017 года №20-1 </w:t>
            </w:r>
          </w:p>
        </w:tc>
      </w:tr>
    </w:tbl>
    <w:bookmarkStart w:name="z7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Жалагаш на 2018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Жалагашского районного маслихата от “28” марта 2018 года №22-4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Жалагашского районного маслихата от “26” декабря 2017 года №20-1 </w:t>
            </w:r>
          </w:p>
        </w:tc>
      </w:tr>
    </w:tbl>
    <w:bookmarkStart w:name="z13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округа Аккум на 2018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7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2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Жалагашского районного маслихата от “28” марта 2018 года №22-4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Жалагашского районного маслихата от “26” декабря 2017 года №20-1 </w:t>
            </w:r>
          </w:p>
        </w:tc>
      </w:tr>
    </w:tbl>
    <w:bookmarkStart w:name="z18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 на 2018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0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5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Жалагашского районного маслихата от “28” марта 2018 года №22-4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Жалагашского районного маслихата от “26” декабря 2017 года №20-1 </w:t>
            </w:r>
          </w:p>
        </w:tc>
      </w:tr>
    </w:tbl>
    <w:bookmarkStart w:name="z23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выделенных из областного бюджета в бюджет поселка Жалагаш на 2018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bookmarkEnd w:id="1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</w:t>
            </w:r>
          </w:p>
          <w:bookmarkEnd w:id="1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Жалагашского районного маслихата от “28” марта 2018 года №22-4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решению Жалагашского районного маслихата от “26” декабря 2017 года №20-1 </w:t>
            </w:r>
          </w:p>
        </w:tc>
      </w:tr>
    </w:tbl>
    <w:bookmarkStart w:name="z24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дополнительно направленных расходов по бюджетным программам бюджета поселка Жалагаш на 2018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bookmarkEnd w:id="1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Жалагашского районного маслихата от “28” марта 2018 года №22-4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к решению Жалагашского районного маслихата от “26” декабря 2017 года №20-1 </w:t>
            </w:r>
          </w:p>
        </w:tc>
      </w:tr>
    </w:tbl>
    <w:bookmarkStart w:name="z24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сокращенных расходов по бюджетным программам бюджета поселка Жалагаш на 2018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  <w:bookmarkEnd w:id="1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Жалагашского районного маслихата от “28” марта 2018 года №22-4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Жалагашского районного маслихата от “26” декабря 2017 года №20-1 </w:t>
            </w:r>
          </w:p>
        </w:tc>
      </w:tr>
    </w:tbl>
    <w:bookmarkStart w:name="z25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выделенные из районного бюджета в бюджет сельского округа Аккум на 2018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  <w:bookmarkEnd w:id="1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  <w:bookmarkEnd w:id="1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  <w:bookmarkEnd w:id="1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Жалагашского районного маслихата от “28” марта 2018 года №22-4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к решению Жалагашского районного маслихата от “26” декабря 2017 года №20-1 </w:t>
            </w:r>
          </w:p>
        </w:tc>
      </w:tr>
    </w:tbl>
    <w:bookmarkStart w:name="z26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выделенные из районного бюджета в бюджет сельского округа Енбек на 2018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bookmarkEnd w:id="1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  <w:bookmarkEnd w:id="1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