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d04c" w14:textId="2acd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товары, (работы, услуги) производимые и реализуемые коммунальными казенными предприятиями в 2018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28 апреля 2018 года № 87. Зарегистрировано Департаментом юстиции Кызылординской области 4 мая 2018 года № 6286.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от 1 марта 2011 года “О государственном имуществе”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цены на товары (работы, услуги), производимые и реализуемые коммунальными казенными предприятиями в сфере образования, в 2018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цены на товары (работы, услуги) производимые и реализуемые коммунальными казенными предприятиями в сфере культуры, в 2018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Жалагашского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Жалагашского района от 28 апреля 2018 года №87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“Жалагашская районная детская музыкальная школа” Жалагашского районного отдела образования в 2018 году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458"/>
        <w:gridCol w:w="5505"/>
        <w:gridCol w:w="3879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1 академический час 45 минут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7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1215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Жалагашского района от 28 апреля 2018 года №87 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“Оздоровительный лагерь Актерек” Жалагашского районного отдела образования в 2018 году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3671"/>
        <w:gridCol w:w="2611"/>
        <w:gridCol w:w="4591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для одного учащегося (сезон отдыха)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дней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Жалагашского района от 28 апреля 2018 года №87 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“Жалагашский районный дом школьников” Жалагашского районного отдела образования в 2018 году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624"/>
        <w:gridCol w:w="4913"/>
        <w:gridCol w:w="2744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1 академический час 45 минут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дизайна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подготовительная группа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хореография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Ремесла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 предметы (русский язык)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Ораторское мастерство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Историческое краеведение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Школьные предметы (английский язык)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Эстрадные песни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акимата Жалагашского района от 28 апреля 2018 года №87 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“Дом культуры имени Конысбека Казантаева” Жалагашского районного отдела культуры и развития языков в 2018 году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3611"/>
        <w:gridCol w:w="2106"/>
        <w:gridCol w:w="4483"/>
      </w:tblGrid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оказываемой услуги)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единицы, тенге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встречи, собрания в зрительном зале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вечера памяти, юбилея в зрительном зале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концерта, цирка, спектакля в зрительном зале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проданных билетов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национальной одежды (новая одежда)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национальной одежды (старая одежда)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аппаратуры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 артистов на один праздничный вечер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сценариев праздников, услуги тамады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праздничный вечер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подготовительной работы с аппаратурой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автобуса, газели с горюче-смазочным маслом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киллометр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видеокамеры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1 кассеты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билета на постановку кукольного театра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акимата Жалагашского района от 28 апреля 2018 года №87 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“Жалагашский районный историко-краеведческий музей” Жалагашского районного отдела культуры и развития языков в 2018 году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938"/>
        <w:gridCol w:w="4867"/>
        <w:gridCol w:w="2371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единицы,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3"/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входного билета на одного человека без экскурсии, не включая турлидеров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людей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студентов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старших классов (5-11 классы)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начальных классов (1-5 классы)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постановлению акимата Жалагашского района от 28 апреля 2018 года №87 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“Центр развития культуры и искусства” Жалагашского районного отдела культуры и развития языков в 2018 году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5669"/>
        <w:gridCol w:w="4820"/>
      </w:tblGrid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оказываемой услуги)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единицы, тенге 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душа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Кинопоказ цена входного билета на одного человека 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(фойе) для проведения мероприятия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