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5946" w14:textId="0405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Жалагашского районного маслихата от 17 мая 2017 года №11-4 “Об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11 сентября 2018 года № 28-2. Зарегистрировано Департаментом юстиции Кызылординской области 27 сентября 2018 года № 6439. Утратило силу решением Жалагашского районного маслихата Кызылординской области от 17 ноября 2021 года № 10-2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Жалагашского районного маслихата Кызылординской области от 17.11.2021 </w:t>
      </w:r>
      <w:r>
        <w:rPr>
          <w:rFonts w:ascii="Times New Roman"/>
          <w:b w:val="false"/>
          <w:i w:val="false"/>
          <w:color w:val="ff0000"/>
          <w:sz w:val="28"/>
        </w:rPr>
        <w:t>№ 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“О социальной и медико-педагогической коррекционной поддержке детей с ограниченными возможностями”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6 апреля 2016 года “О правовых актах” Жалагашский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17 мая 2017 года </w:t>
      </w:r>
      <w:r>
        <w:rPr>
          <w:rFonts w:ascii="Times New Roman"/>
          <w:b w:val="false"/>
          <w:i w:val="false"/>
          <w:color w:val="000000"/>
          <w:sz w:val="28"/>
        </w:rPr>
        <w:t>№ 11-4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плануˮ (зарегистрировано в Реестре государственной регистрации нормативных правовых актов за номером 5868, опубликовано 14 июня 2017 года в Эталонном контрольном банке нормативных правовых актов Республики Казахстан, 13 июня 2017 года в газете “Жалағаш жаршысы”)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“3. Для возмещения затрат на обучение на дому детей с ограниченными возможностями по индивидуальному учебному плану, родители или иные законные представители детей с ограниченными возможностями обращаютя с заявлением в Жалагашский районный отдел филиала некоммерческого акционерного общества “Государственная корпорация “Правительство для граждан” по Кызылординской области и представляют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“Возмещение затрат на обучение на дому детей-инвалидов” утвержденный приложением 22 приказа Министра здравоохранения и социального развития Республики Казахстан от 28 апреля 2015 года № 279 “Об утверждении стандартов государственных услуг в социально-трудовой сфере” (зарегистрировано в Реестре государственной регистрации нормативных правовых актов за номером 11342).”.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со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28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ТУЛЕГЕНОВ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