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ad2a" w14:textId="355a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29 декабря 2018 года № 294. Зарегистрировано Департаментом юстиции Кызылординской области 3 января 2018 года № 6644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“О государственном имуществе”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Жалагашского районного акимата от 29 декабря 2018 года №294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районный бюджет определяется следующим образом: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