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0307" w14:textId="aff03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 и захоронение твердых бытовых отходов по Жанакорганскому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23 апреля 2018 года № 219. Зарегистрировано Департаментом юстиции Кызылординской области 11 мая 2018 года № 6291. Утратило силу решением Жанакорганского районного маслихата Кызылординской области от 22 апреля 2019 года № 335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 Утратило силу решением Жанакорганского районного маслихата Кызылординской области от 22.04.2019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кодекса Республики Казахстан от 9 января 2007 года "Экологический кодекс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Жанакорганскому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сбор, вывоз и захоронение твердых бытовых отходов по Жанакорганскому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Жанакорганского районного маслихата от 9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тарифов на вывоз и захоронение твердых бытовых отходов по поселку Жанакорган" (зарегистрировано в Реестре государственной регистрации нормативных правовых актов за №4763, опубликовано в газете "Жаңақорған тынысы" от 4 октября 2014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ХХІ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Жанакорганского районного маслихата от 23 апреля 2018 года №219 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Жанакорганскому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4143"/>
        <w:gridCol w:w="2808"/>
        <w:gridCol w:w="3867"/>
      </w:tblGrid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норма, куб.метр на 1 расчетную единицу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Домовладение неблагоустроенное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тому подобное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0,00048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торговое место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1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2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3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4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5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организующие массовые мероприятия на территории района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Жанакорганского районного маслихата от 23 апреля 2018 года №219 </w:t>
            </w:r>
          </w:p>
        </w:tc>
      </w:tr>
    </w:tbl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коммунальных отходов по Жанакорганскому району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2385"/>
        <w:gridCol w:w="4069"/>
        <w:gridCol w:w="4546"/>
      </w:tblGrid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7"/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Тарифы для сбора, вывоз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захоронение твердых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бытовых отходов жилых домов 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месяц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 и вывоз твердых бытовых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абонентов-хозяйствующих субъектов 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кубический метр (м3)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805,25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"/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захоронение твердых бытовых отходов 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 (м3)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