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da30" w14:textId="032d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Жанакоргаского районного маслихата от 26 декабря 2017 года №05-16/186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20 июня 2018 года № 234. Зарегистрировано Департаментом юстиции Кызылординской области 11 июля 2018 года № 6373.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05-16/186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 6115, публиковано в Эталонном контрольном банке норвативных правовых актов Республики Казахстана от 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14 833 748,2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1 962 089,6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18 438,0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21 186,0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12 832 034,6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14 890 006,3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194 362,0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284 076,0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89 714,0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250 620,1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250 620,1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56 258,1 тысяч тенге".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ХХІІ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 2018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ХVІІІ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№05-16/186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3"/>
        <w:gridCol w:w="736"/>
        <w:gridCol w:w="3"/>
        <w:gridCol w:w="991"/>
        <w:gridCol w:w="5"/>
        <w:gridCol w:w="1001"/>
        <w:gridCol w:w="6116"/>
        <w:gridCol w:w="271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14833748,2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1962089,6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947030,6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911459,0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12832034,6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12832034,6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12832034,6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14890006,3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8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9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8216368,4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7127079,3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7085999,5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6878309,5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31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325243,4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-250620,1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 бюджета)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 2018 года№ 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ХVІІІ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 № 05-16/186</w:t>
            </w:r>
          </w:p>
        </w:tc>
      </w:tr>
    </w:tbl>
    <w:bookmarkStart w:name="z31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2018 год сельским округам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517"/>
        <w:gridCol w:w="1931"/>
        <w:gridCol w:w="1344"/>
        <w:gridCol w:w="1315"/>
        <w:gridCol w:w="1529"/>
        <w:gridCol w:w="1653"/>
        <w:gridCol w:w="1317"/>
        <w:gridCol w:w="2179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обеспе-чению деятель-ности акима города район-ного значения, села, поселка, сельского округа-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Капи-тальные расходы государ-ственного органа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Капи-тальные расходы подведом-ственных государ-ственных учреж-дений и органи-заций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Обес-печение деятель-ности органи-заций дошколь-ного воспи-тания и обучения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Реали-зация государ-ственного образова-тельного заказа в дошколь-ных органи-зациях образо-вания-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Органи-зация бесплат-ного подвоза учащихся до школы и обратно в сельской местности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Органи-зация в экстренных случаях доставки тяжело-больных людей до ближай-шей органи-зации здраво-охранения, оказы-вающей врачебную помощь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Каратубинскийс/о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Кыркенсенский 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Коктубинскийс/о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Кожамбер-динскийс/о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303819,8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13832,7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</w:tbl>
    <w:bookmarkStart w:name="z33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487"/>
        <w:gridCol w:w="1266"/>
        <w:gridCol w:w="1266"/>
        <w:gridCol w:w="747"/>
        <w:gridCol w:w="1094"/>
        <w:gridCol w:w="1441"/>
        <w:gridCol w:w="1442"/>
        <w:gridCol w:w="2630"/>
        <w:gridCol w:w="1442"/>
      </w:tblGrid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6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социаль-ной помощи нуждаю-щимся гражданам на дому-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Осве-щение улиц населен-ных пунктов-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Обес-печение сани-тарии населен-ных пунктов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Благо-устрой-ство и озеле-нение населен-ных пунктов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Под-держка культ-урно-досу-говой работы на местном уровне-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Прове-дение физкуль-турно-оздорови-тельных и спортив-ных меро-приятий на местном уровне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Реали-зация мер по содей-ствию экономи-ческому развитию регионов в рамках Прог-раммы развития регионов до 2020 года-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64665,3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Карату-бинскийс/о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71675,4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Кыркен-сенский 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1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Байкен-женскийс/о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57798,8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58414,9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3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Жайыл-минскийс/о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65147,0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Коктубинскийс/о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7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8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9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50084,7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0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Кожам-бердинскийс/о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41757,5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112936,5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35190,7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850743,1</w:t>
            </w:r>
          </w:p>
        </w:tc>
      </w:tr>
    </w:tbl>
    <w:bookmarkStart w:name="z34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аббревиатуры:с/о – сельский округ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июня 2018 года №234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ХVІІІ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2017 года</w:t>
            </w:r>
          </w:p>
        </w:tc>
      </w:tr>
    </w:tbl>
    <w:bookmarkStart w:name="z35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2018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5"/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297839,0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Водоснабжение и водаотведение.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158366,0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Электроснабжение и теплоснабжение.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Соофинансирование электроснабжение и теплоснабжение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29473,0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Томенарык Жанакорганского района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Жанаарык Жанакорганского района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