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ded8" w14:textId="325d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поселка и сельских округов Жанакорганского района</w:t>
      </w:r>
    </w:p>
    <w:p>
      <w:pPr>
        <w:spacing w:after="0"/>
        <w:ind w:left="0"/>
        <w:jc w:val="both"/>
      </w:pPr>
      <w:r>
        <w:rPr>
          <w:rFonts w:ascii="Times New Roman"/>
          <w:b w:val="false"/>
          <w:i w:val="false"/>
          <w:color w:val="000000"/>
          <w:sz w:val="28"/>
        </w:rPr>
        <w:t>Решение Жанакорганского районного маслихата Кызылординской области от 20 июня 2018 года № 237. Зарегистрировано Департаментом юстиции Кызылординской области 13 июля 2018 года № 6377.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и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за номером 15630), Жанакорганский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поселка и сельских округов Жанакорганского района. </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для поселка Жанакорган и сельских округов с численностью населения более двух тысяч человек со дня первого официального опубликования, для сельских округов с численностью населения две тысячи и менее человек с 1 января 2020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очередной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ХХІІ сессии Жанакорганского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Балхожаев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Жанакорганского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Жанакорганского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20 июня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года № 237</w:t>
            </w:r>
          </w:p>
        </w:tc>
      </w:tr>
    </w:tbl>
    <w:bookmarkStart w:name="z85" w:id="3"/>
    <w:p>
      <w:pPr>
        <w:spacing w:after="0"/>
        <w:ind w:left="0"/>
        <w:jc w:val="left"/>
      </w:pPr>
      <w:r>
        <w:rPr>
          <w:rFonts w:ascii="Times New Roman"/>
          <w:b/>
          <w:i w:val="false"/>
          <w:color w:val="000000"/>
        </w:rPr>
        <w:t xml:space="preserve"> Регламент собрания местного сообщества поселка и сельских округов Жанакорганского района</w:t>
      </w:r>
    </w:p>
    <w:bookmarkEnd w:id="3"/>
    <w:bookmarkStart w:name="z86" w:id="4"/>
    <w:p>
      <w:pPr>
        <w:spacing w:after="0"/>
        <w:ind w:left="0"/>
        <w:jc w:val="both"/>
      </w:pPr>
      <w:r>
        <w:rPr>
          <w:rFonts w:ascii="Times New Roman"/>
          <w:b w:val="false"/>
          <w:i w:val="false"/>
          <w:color w:val="ff0000"/>
          <w:sz w:val="28"/>
        </w:rPr>
        <w:t xml:space="preserve">
      Сноска. Приложение - в редакции решения Жанакорганского районного маслихата Кызылординской области от 27.12.2021 </w:t>
      </w:r>
      <w:r>
        <w:rPr>
          <w:rFonts w:ascii="Times New Roman"/>
          <w:b w:val="false"/>
          <w:i w:val="false"/>
          <w:color w:val="ff0000"/>
          <w:sz w:val="28"/>
        </w:rPr>
        <w:t>№ 150</w:t>
      </w:r>
      <w:r>
        <w:rPr>
          <w:rFonts w:ascii="Times New Roman"/>
          <w:b w:val="false"/>
          <w:i w:val="false"/>
          <w:color w:val="ff0000"/>
          <w:sz w:val="28"/>
        </w:rPr>
        <w:t xml:space="preserve"> (вводится в действие со дня его первого официального опубликования).</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Настоящий Регламент собрания местного сообщества (далее – регламент)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утвержденного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5"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6"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7" w:id="10"/>
    <w:p>
      <w:pPr>
        <w:spacing w:after="0"/>
        <w:ind w:left="0"/>
        <w:jc w:val="both"/>
      </w:pPr>
      <w:r>
        <w:rPr>
          <w:rFonts w:ascii="Times New Roman"/>
          <w:b w:val="false"/>
          <w:i w:val="false"/>
          <w:color w:val="000000"/>
          <w:sz w:val="28"/>
        </w:rPr>
        <w:t>
      3) вопросы местного значения – вопросы деятельности района, сельского округа и поселка,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18"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19"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0" w:id="13"/>
    <w:p>
      <w:pPr>
        <w:spacing w:after="0"/>
        <w:ind w:left="0"/>
        <w:jc w:val="both"/>
      </w:pPr>
      <w:r>
        <w:rPr>
          <w:rFonts w:ascii="Times New Roman"/>
          <w:b w:val="false"/>
          <w:i w:val="false"/>
          <w:color w:val="000000"/>
          <w:sz w:val="28"/>
        </w:rPr>
        <w:t>
      3. Регламент собрания утверждается маслихатом Жанакорганского района.</w:t>
      </w:r>
    </w:p>
    <w:bookmarkEnd w:id="13"/>
    <w:bookmarkStart w:name="z21" w:id="14"/>
    <w:p>
      <w:pPr>
        <w:spacing w:after="0"/>
        <w:ind w:left="0"/>
        <w:jc w:val="both"/>
      </w:pPr>
      <w:r>
        <w:rPr>
          <w:rFonts w:ascii="Times New Roman"/>
          <w:b w:val="false"/>
          <w:i w:val="false"/>
          <w:color w:val="000000"/>
          <w:sz w:val="28"/>
        </w:rPr>
        <w:t>
      4.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4"/>
    <w:bookmarkStart w:name="z22" w:id="1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 (поселка):</w:t>
      </w:r>
    </w:p>
    <w:bookmarkEnd w:id="15"/>
    <w:bookmarkStart w:name="z23" w:id="16"/>
    <w:p>
      <w:pPr>
        <w:spacing w:after="0"/>
        <w:ind w:left="0"/>
        <w:jc w:val="both"/>
      </w:pPr>
      <w:r>
        <w:rPr>
          <w:rFonts w:ascii="Times New Roman"/>
          <w:b w:val="false"/>
          <w:i w:val="false"/>
          <w:color w:val="000000"/>
          <w:sz w:val="28"/>
        </w:rPr>
        <w:t>
      1) до 10 тысяч населения 5-10 членов собрания;</w:t>
      </w:r>
    </w:p>
    <w:bookmarkEnd w:id="16"/>
    <w:bookmarkStart w:name="z24" w:id="17"/>
    <w:p>
      <w:pPr>
        <w:spacing w:after="0"/>
        <w:ind w:left="0"/>
        <w:jc w:val="both"/>
      </w:pPr>
      <w:r>
        <w:rPr>
          <w:rFonts w:ascii="Times New Roman"/>
          <w:b w:val="false"/>
          <w:i w:val="false"/>
          <w:color w:val="000000"/>
          <w:sz w:val="28"/>
        </w:rPr>
        <w:t>
      2) 10-15 тысяч населения – 11-15 членов собрания;</w:t>
      </w:r>
    </w:p>
    <w:bookmarkEnd w:id="17"/>
    <w:bookmarkStart w:name="z25" w:id="18"/>
    <w:p>
      <w:pPr>
        <w:spacing w:after="0"/>
        <w:ind w:left="0"/>
        <w:jc w:val="both"/>
      </w:pPr>
      <w:r>
        <w:rPr>
          <w:rFonts w:ascii="Times New Roman"/>
          <w:b w:val="false"/>
          <w:i w:val="false"/>
          <w:color w:val="000000"/>
          <w:sz w:val="28"/>
        </w:rPr>
        <w:t>
      3) 15-20 тысяч населения – 16-20 членов собрания;</w:t>
      </w:r>
    </w:p>
    <w:bookmarkEnd w:id="18"/>
    <w:bookmarkStart w:name="z26" w:id="19"/>
    <w:p>
      <w:pPr>
        <w:spacing w:after="0"/>
        <w:ind w:left="0"/>
        <w:jc w:val="both"/>
      </w:pPr>
      <w:r>
        <w:rPr>
          <w:rFonts w:ascii="Times New Roman"/>
          <w:b w:val="false"/>
          <w:i w:val="false"/>
          <w:color w:val="000000"/>
          <w:sz w:val="28"/>
        </w:rPr>
        <w:t>
      4) свыше 20 тысяч населения – 21-25 членов собрания.</w:t>
      </w:r>
    </w:p>
    <w:bookmarkEnd w:id="19"/>
    <w:bookmarkStart w:name="z27" w:id="20"/>
    <w:p>
      <w:pPr>
        <w:spacing w:after="0"/>
        <w:ind w:left="0"/>
        <w:jc w:val="both"/>
      </w:pPr>
      <w:r>
        <w:rPr>
          <w:rFonts w:ascii="Times New Roman"/>
          <w:b w:val="false"/>
          <w:i w:val="false"/>
          <w:color w:val="000000"/>
          <w:sz w:val="28"/>
        </w:rPr>
        <w:t>
      5.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0"/>
    <w:bookmarkStart w:name="z28" w:id="21"/>
    <w:p>
      <w:pPr>
        <w:spacing w:after="0"/>
        <w:ind w:left="0"/>
        <w:jc w:val="both"/>
      </w:pPr>
      <w:r>
        <w:rPr>
          <w:rFonts w:ascii="Times New Roman"/>
          <w:b w:val="false"/>
          <w:i w:val="false"/>
          <w:color w:val="000000"/>
          <w:sz w:val="28"/>
        </w:rPr>
        <w:t>
      6.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5 настоящего регламента.</w:t>
      </w:r>
    </w:p>
    <w:bookmarkEnd w:id="21"/>
    <w:bookmarkStart w:name="z29" w:id="2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2"/>
    <w:bookmarkStart w:name="z30" w:id="23"/>
    <w:p>
      <w:pPr>
        <w:spacing w:after="0"/>
        <w:ind w:left="0"/>
        <w:jc w:val="both"/>
      </w:pPr>
      <w:r>
        <w:rPr>
          <w:rFonts w:ascii="Times New Roman"/>
          <w:b w:val="false"/>
          <w:i w:val="false"/>
          <w:color w:val="000000"/>
          <w:sz w:val="28"/>
        </w:rPr>
        <w:t>
      7. Собрание проводится по текущим вопросам местного значения:</w:t>
      </w:r>
    </w:p>
    <w:bookmarkEnd w:id="23"/>
    <w:bookmarkStart w:name="z31" w:id="2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4"/>
    <w:bookmarkStart w:name="z32" w:id="25"/>
    <w:p>
      <w:pPr>
        <w:spacing w:after="0"/>
        <w:ind w:left="0"/>
        <w:jc w:val="both"/>
      </w:pPr>
      <w:r>
        <w:rPr>
          <w:rFonts w:ascii="Times New Roman"/>
          <w:b w:val="false"/>
          <w:i w:val="false"/>
          <w:color w:val="000000"/>
          <w:sz w:val="28"/>
        </w:rPr>
        <w:t>
      согласование проекта сельского округа (поселка) и отчета об исполнении бюджета;</w:t>
      </w:r>
    </w:p>
    <w:bookmarkEnd w:id="25"/>
    <w:bookmarkStart w:name="z33" w:id="26"/>
    <w:p>
      <w:pPr>
        <w:spacing w:after="0"/>
        <w:ind w:left="0"/>
        <w:jc w:val="both"/>
      </w:pPr>
      <w:r>
        <w:rPr>
          <w:rFonts w:ascii="Times New Roman"/>
          <w:b w:val="false"/>
          <w:i w:val="false"/>
          <w:color w:val="000000"/>
          <w:sz w:val="28"/>
        </w:rPr>
        <w:t>
      согласование корректировки бюджета сельского округа (поселка)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6"/>
    <w:bookmarkStart w:name="z34" w:id="27"/>
    <w:p>
      <w:pPr>
        <w:spacing w:after="0"/>
        <w:ind w:left="0"/>
        <w:jc w:val="both"/>
      </w:pPr>
      <w:r>
        <w:rPr>
          <w:rFonts w:ascii="Times New Roman"/>
          <w:b w:val="false"/>
          <w:i w:val="false"/>
          <w:color w:val="000000"/>
          <w:sz w:val="28"/>
        </w:rPr>
        <w:t>
      согласование решений аппарата акима сельского округа (поселка) по управлению коммунальной собственностью сельского округа (поселка) (коммунальной собственностью местного самоуправления);</w:t>
      </w:r>
    </w:p>
    <w:bookmarkEnd w:id="27"/>
    <w:bookmarkStart w:name="z35" w:id="2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 (поселка);</w:t>
      </w:r>
    </w:p>
    <w:bookmarkEnd w:id="28"/>
    <w:bookmarkStart w:name="z36" w:id="2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 (поселка);</w:t>
      </w:r>
    </w:p>
    <w:bookmarkEnd w:id="29"/>
    <w:bookmarkStart w:name="z37" w:id="30"/>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 (поселка);</w:t>
      </w:r>
    </w:p>
    <w:bookmarkEnd w:id="30"/>
    <w:bookmarkStart w:name="z38" w:id="31"/>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1"/>
    <w:bookmarkStart w:name="z39" w:id="32"/>
    <w:p>
      <w:pPr>
        <w:spacing w:after="0"/>
        <w:ind w:left="0"/>
        <w:jc w:val="both"/>
      </w:pPr>
      <w:r>
        <w:rPr>
          <w:rFonts w:ascii="Times New Roman"/>
          <w:b w:val="false"/>
          <w:i w:val="false"/>
          <w:color w:val="000000"/>
          <w:sz w:val="28"/>
        </w:rPr>
        <w:t>
      согласование представленных акимом Жанакорганского района кандидатур на должность акима сельского округа (поселка) для дальнейшего внесения в территориальную избирательную комиссию Жанакорганского района для регистрации в качестве кандидата в акимы сельского округа (поселка);</w:t>
      </w:r>
    </w:p>
    <w:bookmarkEnd w:id="32"/>
    <w:bookmarkStart w:name="z40" w:id="33"/>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(поселка);</w:t>
      </w:r>
    </w:p>
    <w:bookmarkEnd w:id="33"/>
    <w:bookmarkStart w:name="z41" w:id="3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4"/>
    <w:bookmarkStart w:name="z42" w:id="35"/>
    <w:p>
      <w:pPr>
        <w:spacing w:after="0"/>
        <w:ind w:left="0"/>
        <w:jc w:val="both"/>
      </w:pPr>
      <w:r>
        <w:rPr>
          <w:rFonts w:ascii="Times New Roman"/>
          <w:b w:val="false"/>
          <w:i w:val="false"/>
          <w:color w:val="000000"/>
          <w:sz w:val="28"/>
        </w:rPr>
        <w:t>
      другие текущие вопросы местного сообщества.</w:t>
      </w:r>
    </w:p>
    <w:bookmarkEnd w:id="35"/>
    <w:bookmarkStart w:name="z43" w:id="36"/>
    <w:p>
      <w:pPr>
        <w:spacing w:after="0"/>
        <w:ind w:left="0"/>
        <w:jc w:val="both"/>
      </w:pPr>
      <w:r>
        <w:rPr>
          <w:rFonts w:ascii="Times New Roman"/>
          <w:b w:val="false"/>
          <w:i w:val="false"/>
          <w:color w:val="000000"/>
          <w:sz w:val="28"/>
        </w:rPr>
        <w:t>
      8. Собрание созывается и проводится акимом сельского округа (поселка) самостоятельно либо по инициативе не менее десяти процентов членов собрания, но не реже одного раза в квартал.</w:t>
      </w:r>
    </w:p>
    <w:bookmarkEnd w:id="36"/>
    <w:bookmarkStart w:name="z44" w:id="37"/>
    <w:p>
      <w:pPr>
        <w:spacing w:after="0"/>
        <w:ind w:left="0"/>
        <w:jc w:val="both"/>
      </w:pPr>
      <w:r>
        <w:rPr>
          <w:rFonts w:ascii="Times New Roman"/>
          <w:b w:val="false"/>
          <w:i w:val="false"/>
          <w:color w:val="000000"/>
          <w:sz w:val="28"/>
        </w:rPr>
        <w:t>
      Инициаторы собрания в произвольной форме письменно обращаются к соответствующему акиму с указанием повестки дня.</w:t>
      </w:r>
    </w:p>
    <w:bookmarkEnd w:id="37"/>
    <w:bookmarkStart w:name="z45" w:id="38"/>
    <w:p>
      <w:pPr>
        <w:spacing w:after="0"/>
        <w:ind w:left="0"/>
        <w:jc w:val="both"/>
      </w:pPr>
      <w:r>
        <w:rPr>
          <w:rFonts w:ascii="Times New Roman"/>
          <w:b w:val="false"/>
          <w:i w:val="false"/>
          <w:color w:val="000000"/>
          <w:sz w:val="28"/>
        </w:rPr>
        <w:t>
      Аким сельского округа (поселка) в течение трех рабочих дней рассматривает письменное обращение и принимает решение о созыве собрания с указанием места и времени созыва.</w:t>
      </w:r>
    </w:p>
    <w:bookmarkEnd w:id="38"/>
    <w:bookmarkStart w:name="z46" w:id="39"/>
    <w:p>
      <w:pPr>
        <w:spacing w:after="0"/>
        <w:ind w:left="0"/>
        <w:jc w:val="both"/>
      </w:pPr>
      <w:r>
        <w:rPr>
          <w:rFonts w:ascii="Times New Roman"/>
          <w:b w:val="false"/>
          <w:i w:val="false"/>
          <w:color w:val="000000"/>
          <w:sz w:val="28"/>
        </w:rPr>
        <w:t xml:space="preserve">
      9.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9"/>
    <w:bookmarkStart w:name="z47" w:id="40"/>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(поселка) не позднее, чем за пять календарных дней до созыва собрания представляет членам собрания и акиму сельского округа (поселка)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40"/>
    <w:bookmarkStart w:name="z48" w:id="41"/>
    <w:p>
      <w:pPr>
        <w:spacing w:after="0"/>
        <w:ind w:left="0"/>
        <w:jc w:val="both"/>
      </w:pPr>
      <w:r>
        <w:rPr>
          <w:rFonts w:ascii="Times New Roman"/>
          <w:b w:val="false"/>
          <w:i w:val="false"/>
          <w:color w:val="000000"/>
          <w:sz w:val="28"/>
        </w:rPr>
        <w:t>
      10. Перед началом созыва собрания аппаратом акима сельского округа (поселка) проводится регистрация присутствующих членов собрания, ее результаты оглашаются акимом сельского округа (поселка) или уполномоченным им лицом перед началом созыва собрания и заносятся в протокол собрания с указанием места и времени проведения созыва.</w:t>
      </w:r>
    </w:p>
    <w:bookmarkEnd w:id="41"/>
    <w:bookmarkStart w:name="z49" w:id="4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2"/>
    <w:bookmarkStart w:name="z50" w:id="43"/>
    <w:p>
      <w:pPr>
        <w:spacing w:after="0"/>
        <w:ind w:left="0"/>
        <w:jc w:val="both"/>
      </w:pPr>
      <w:r>
        <w:rPr>
          <w:rFonts w:ascii="Times New Roman"/>
          <w:b w:val="false"/>
          <w:i w:val="false"/>
          <w:color w:val="000000"/>
          <w:sz w:val="28"/>
        </w:rPr>
        <w:t>
      11. Созыв собрания открывается акимом сельского округа (поселка) или уполномоченным им лицом.</w:t>
      </w:r>
    </w:p>
    <w:bookmarkEnd w:id="43"/>
    <w:bookmarkStart w:name="z51" w:id="4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4"/>
    <w:bookmarkStart w:name="z52" w:id="45"/>
    <w:p>
      <w:pPr>
        <w:spacing w:after="0"/>
        <w:ind w:left="0"/>
        <w:jc w:val="both"/>
      </w:pPr>
      <w:r>
        <w:rPr>
          <w:rFonts w:ascii="Times New Roman"/>
          <w:b w:val="false"/>
          <w:i w:val="false"/>
          <w:color w:val="000000"/>
          <w:sz w:val="28"/>
        </w:rPr>
        <w:t>
      12. Повестка дня собрания формируется аппаратом акима сельского округа (поселка) на основе предложений, вносимых членами собрания, соответствующим акимом.</w:t>
      </w:r>
    </w:p>
    <w:bookmarkEnd w:id="45"/>
    <w:bookmarkStart w:name="z53" w:id="4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6"/>
    <w:bookmarkStart w:name="z54" w:id="4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7"/>
    <w:bookmarkStart w:name="z55" w:id="4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8"/>
    <w:bookmarkStart w:name="z56" w:id="4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9"/>
    <w:bookmarkStart w:name="z57" w:id="50"/>
    <w:p>
      <w:pPr>
        <w:spacing w:after="0"/>
        <w:ind w:left="0"/>
        <w:jc w:val="both"/>
      </w:pPr>
      <w:r>
        <w:rPr>
          <w:rFonts w:ascii="Times New Roman"/>
          <w:b w:val="false"/>
          <w:i w:val="false"/>
          <w:color w:val="000000"/>
          <w:sz w:val="28"/>
        </w:rPr>
        <w:t>
      13. На созыв собрания приглашаются представители аппарата акима Жанакорганского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Жанакорганского района, представители средств массовой информации и общественных объединений.</w:t>
      </w:r>
    </w:p>
    <w:bookmarkEnd w:id="50"/>
    <w:bookmarkStart w:name="z58" w:id="5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1"/>
    <w:bookmarkStart w:name="z59" w:id="52"/>
    <w:p>
      <w:pPr>
        <w:spacing w:after="0"/>
        <w:ind w:left="0"/>
        <w:jc w:val="both"/>
      </w:pPr>
      <w:r>
        <w:rPr>
          <w:rFonts w:ascii="Times New Roman"/>
          <w:b w:val="false"/>
          <w:i w:val="false"/>
          <w:color w:val="000000"/>
          <w:sz w:val="28"/>
        </w:rPr>
        <w:t>
      14.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2"/>
    <w:bookmarkStart w:name="z60" w:id="5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3"/>
    <w:bookmarkStart w:name="z61" w:id="54"/>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4"/>
    <w:bookmarkStart w:name="z62" w:id="55"/>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5"/>
    <w:bookmarkStart w:name="z63" w:id="5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6"/>
    <w:bookmarkStart w:name="z64" w:id="57"/>
    <w:p>
      <w:pPr>
        <w:spacing w:after="0"/>
        <w:ind w:left="0"/>
        <w:jc w:val="both"/>
      </w:pPr>
      <w:r>
        <w:rPr>
          <w:rFonts w:ascii="Times New Roman"/>
          <w:b w:val="false"/>
          <w:i w:val="false"/>
          <w:color w:val="000000"/>
          <w:sz w:val="28"/>
        </w:rPr>
        <w:t>
      15. Собрание в рамках своих полномочий принимает решения большинством голосов присутствующих на созыве членов собрания.</w:t>
      </w:r>
    </w:p>
    <w:bookmarkEnd w:id="57"/>
    <w:bookmarkStart w:name="z65" w:id="5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8"/>
    <w:bookmarkStart w:name="z66" w:id="59"/>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9"/>
    <w:bookmarkStart w:name="z67" w:id="60"/>
    <w:p>
      <w:pPr>
        <w:spacing w:after="0"/>
        <w:ind w:left="0"/>
        <w:jc w:val="both"/>
      </w:pPr>
      <w:r>
        <w:rPr>
          <w:rFonts w:ascii="Times New Roman"/>
          <w:b w:val="false"/>
          <w:i w:val="false"/>
          <w:color w:val="000000"/>
          <w:sz w:val="28"/>
        </w:rPr>
        <w:t>
      1) дата и место проведения собрания;</w:t>
      </w:r>
    </w:p>
    <w:bookmarkEnd w:id="60"/>
    <w:bookmarkStart w:name="z68" w:id="61"/>
    <w:p>
      <w:pPr>
        <w:spacing w:after="0"/>
        <w:ind w:left="0"/>
        <w:jc w:val="both"/>
      </w:pPr>
      <w:r>
        <w:rPr>
          <w:rFonts w:ascii="Times New Roman"/>
          <w:b w:val="false"/>
          <w:i w:val="false"/>
          <w:color w:val="000000"/>
          <w:sz w:val="28"/>
        </w:rPr>
        <w:t>
      2) количество и список членов собрания;</w:t>
      </w:r>
    </w:p>
    <w:bookmarkEnd w:id="61"/>
    <w:bookmarkStart w:name="z69" w:id="62"/>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2"/>
    <w:bookmarkStart w:name="z70" w:id="63"/>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3"/>
    <w:bookmarkStart w:name="z71" w:id="64"/>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4"/>
    <w:bookmarkStart w:name="z72" w:id="6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(поселка),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 (поселка).</w:t>
      </w:r>
    </w:p>
    <w:bookmarkEnd w:id="65"/>
    <w:bookmarkStart w:name="z73" w:id="66"/>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(поселка) подписывается председателем и секретарем собрания и в течение пяти рабочих дней передается на рассмотрение маслихата Жанакорганского района.</w:t>
      </w:r>
    </w:p>
    <w:bookmarkEnd w:id="66"/>
    <w:bookmarkStart w:name="z74" w:id="67"/>
    <w:p>
      <w:pPr>
        <w:spacing w:after="0"/>
        <w:ind w:left="0"/>
        <w:jc w:val="both"/>
      </w:pPr>
      <w:r>
        <w:rPr>
          <w:rFonts w:ascii="Times New Roman"/>
          <w:b w:val="false"/>
          <w:i w:val="false"/>
          <w:color w:val="000000"/>
          <w:sz w:val="28"/>
        </w:rPr>
        <w:t>
      16. Решения, принятые собранием, рассматриваются акимом сельского округа (поселка) и доводятся аппаратом акима сельского округа (поселка) до членов собрания в срок не более пяти рабочих дней.</w:t>
      </w:r>
    </w:p>
    <w:bookmarkEnd w:id="67"/>
    <w:bookmarkStart w:name="z75" w:id="68"/>
    <w:p>
      <w:pPr>
        <w:spacing w:after="0"/>
        <w:ind w:left="0"/>
        <w:jc w:val="both"/>
      </w:pPr>
      <w:r>
        <w:rPr>
          <w:rFonts w:ascii="Times New Roman"/>
          <w:b w:val="false"/>
          <w:i w:val="false"/>
          <w:color w:val="000000"/>
          <w:sz w:val="28"/>
        </w:rPr>
        <w:t xml:space="preserve">
      17. В случае выражения акимом сельского округа (поселка) несогласия с решением собрания местного сообщества, соответствующие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8"/>
    <w:bookmarkStart w:name="z76" w:id="6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(поселка), вопрос разрешается акимом Жанакорганского района.</w:t>
      </w:r>
    </w:p>
    <w:bookmarkEnd w:id="69"/>
    <w:bookmarkStart w:name="z77" w:id="70"/>
    <w:p>
      <w:pPr>
        <w:spacing w:after="0"/>
        <w:ind w:left="0"/>
        <w:jc w:val="both"/>
      </w:pPr>
      <w:r>
        <w:rPr>
          <w:rFonts w:ascii="Times New Roman"/>
          <w:b w:val="false"/>
          <w:i w:val="false"/>
          <w:color w:val="000000"/>
          <w:sz w:val="28"/>
        </w:rPr>
        <w:t>
      Для этого аким сельского округа (поселка), в течение двух рабочих дней после повторного обсуждения собранием местного сообщества вопросов, вызвавших несогласие, направляет протокол этого собрания в адрес акима Жанакорганского района и в маслихат Жанакорганского района.</w:t>
      </w:r>
    </w:p>
    <w:bookmarkEnd w:id="70"/>
    <w:bookmarkStart w:name="z78" w:id="71"/>
    <w:p>
      <w:pPr>
        <w:spacing w:after="0"/>
        <w:ind w:left="0"/>
        <w:jc w:val="both"/>
      </w:pPr>
      <w:r>
        <w:rPr>
          <w:rFonts w:ascii="Times New Roman"/>
          <w:b w:val="false"/>
          <w:i w:val="false"/>
          <w:color w:val="000000"/>
          <w:sz w:val="28"/>
        </w:rPr>
        <w:t>
      После рассмотрения вопросов, вызвавших несогласие между акимом сельского округа (поселка) на ближайшем заседании сессии маслихата Жанакорганского района) и принятия по ним решения маслихата, аким Жанакорганского района в течение пяти рабочих дней принимает соответствующее решение.</w:t>
      </w:r>
    </w:p>
    <w:bookmarkEnd w:id="71"/>
    <w:bookmarkStart w:name="z79" w:id="72"/>
    <w:p>
      <w:pPr>
        <w:spacing w:after="0"/>
        <w:ind w:left="0"/>
        <w:jc w:val="both"/>
      </w:pPr>
      <w:r>
        <w:rPr>
          <w:rFonts w:ascii="Times New Roman"/>
          <w:b w:val="false"/>
          <w:i w:val="false"/>
          <w:color w:val="000000"/>
          <w:sz w:val="28"/>
        </w:rPr>
        <w:t>
      18.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 (поселка).</w:t>
      </w:r>
    </w:p>
    <w:bookmarkEnd w:id="72"/>
    <w:bookmarkStart w:name="z80" w:id="73"/>
    <w:p>
      <w:pPr>
        <w:spacing w:after="0"/>
        <w:ind w:left="0"/>
        <w:jc w:val="both"/>
      </w:pPr>
      <w:r>
        <w:rPr>
          <w:rFonts w:ascii="Times New Roman"/>
          <w:b w:val="false"/>
          <w:i w:val="false"/>
          <w:color w:val="000000"/>
          <w:sz w:val="28"/>
        </w:rPr>
        <w:t>
      19. Решения, принятые на созыве собрания, распространяются аппаратом акима сельского округа (поселка) через средства массовой информации или иными способами.</w:t>
      </w:r>
    </w:p>
    <w:bookmarkEnd w:id="73"/>
    <w:bookmarkStart w:name="z81" w:id="7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4"/>
    <w:bookmarkStart w:name="z82" w:id="75"/>
    <w:p>
      <w:pPr>
        <w:spacing w:after="0"/>
        <w:ind w:left="0"/>
        <w:jc w:val="both"/>
      </w:pPr>
      <w:r>
        <w:rPr>
          <w:rFonts w:ascii="Times New Roman"/>
          <w:b w:val="false"/>
          <w:i w:val="false"/>
          <w:color w:val="000000"/>
          <w:sz w:val="28"/>
        </w:rPr>
        <w:t>
      20. На собрании регулярно заслушиваются информации лиц ответственных за исполнение решений собрания.</w:t>
      </w:r>
    </w:p>
    <w:bookmarkEnd w:id="75"/>
    <w:bookmarkStart w:name="z83" w:id="76"/>
    <w:p>
      <w:pPr>
        <w:spacing w:after="0"/>
        <w:ind w:left="0"/>
        <w:jc w:val="both"/>
      </w:pPr>
      <w:r>
        <w:rPr>
          <w:rFonts w:ascii="Times New Roman"/>
          <w:b w:val="false"/>
          <w:i w:val="false"/>
          <w:color w:val="000000"/>
          <w:sz w:val="28"/>
        </w:rPr>
        <w:t>
      21.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Жанакорганского района или вышестоящим руководителям должностных лиц ответственных за исполнение решений собрания.</w:t>
      </w:r>
    </w:p>
    <w:bookmarkEnd w:id="76"/>
    <w:bookmarkStart w:name="z84" w:id="7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Жанакорганского района или вышестоящим руководством соответствующих должностных лиц.</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