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e370b" w14:textId="2ce37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Сырдарьинского районного акимата Кызылординской области от 19 февраля 2018 года № 61. Зарегистрировано Департаментом юстиции Кызылординской области 7 марта 2018 года № 6190.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правовых актах" акимат Сырдарьинского района ПОСТАНОВЛЯЕТ: </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состояших на учете службы пробации, для трудоустройства освобожденных из мест лишения свободы,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1 процента на 2018 год согласно </w:t>
      </w:r>
      <w:r>
        <w:rPr>
          <w:rFonts w:ascii="Times New Roman"/>
          <w:b w:val="false"/>
          <w:i w:val="false"/>
          <w:color w:val="000000"/>
          <w:sz w:val="28"/>
        </w:rPr>
        <w:t>приложениями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Признать утратившими силу следующие постановления акимата Сырдарьинского района:</w:t>
      </w:r>
    </w:p>
    <w:bookmarkEnd w:id="2"/>
    <w:bookmarkStart w:name="z7" w:id="3"/>
    <w:p>
      <w:pPr>
        <w:spacing w:after="0"/>
        <w:ind w:left="0"/>
        <w:jc w:val="both"/>
      </w:pPr>
      <w:r>
        <w:rPr>
          <w:rFonts w:ascii="Times New Roman"/>
          <w:b w:val="false"/>
          <w:i w:val="false"/>
          <w:color w:val="000000"/>
          <w:sz w:val="28"/>
        </w:rPr>
        <w:t xml:space="preserve">
      1) постановление акимата Сырдарьинского района от 22 мая 2017 года </w:t>
      </w:r>
      <w:r>
        <w:rPr>
          <w:rFonts w:ascii="Times New Roman"/>
          <w:b w:val="false"/>
          <w:i w:val="false"/>
          <w:color w:val="000000"/>
          <w:sz w:val="28"/>
        </w:rPr>
        <w:t>№ 133</w:t>
      </w:r>
      <w:r>
        <w:rPr>
          <w:rFonts w:ascii="Times New Roman"/>
          <w:b w:val="false"/>
          <w:i w:val="false"/>
          <w:color w:val="000000"/>
          <w:sz w:val="28"/>
        </w:rPr>
        <w:t xml:space="preserve"> "Об установлении квоты рабочих мест" (зарегистрировано в Реестре государственной регистрации нормативных правовых актов за № 5873 и опубликовано в эталонном контрольном банке нормативных правовых актов Республики Казахстан от 16 июня 2017 года);</w:t>
      </w:r>
    </w:p>
    <w:bookmarkEnd w:id="3"/>
    <w:bookmarkStart w:name="z8" w:id="4"/>
    <w:p>
      <w:pPr>
        <w:spacing w:after="0"/>
        <w:ind w:left="0"/>
        <w:jc w:val="both"/>
      </w:pPr>
      <w:r>
        <w:rPr>
          <w:rFonts w:ascii="Times New Roman"/>
          <w:b w:val="false"/>
          <w:i w:val="false"/>
          <w:color w:val="000000"/>
          <w:sz w:val="28"/>
        </w:rPr>
        <w:t xml:space="preserve">
      2) постановление акимата Сырдарьинского района от 20 декабря 2017 года </w:t>
      </w:r>
      <w:r>
        <w:rPr>
          <w:rFonts w:ascii="Times New Roman"/>
          <w:b w:val="false"/>
          <w:i w:val="false"/>
          <w:color w:val="000000"/>
          <w:sz w:val="28"/>
        </w:rPr>
        <w:t>№ 319</w:t>
      </w:r>
      <w:r>
        <w:rPr>
          <w:rFonts w:ascii="Times New Roman"/>
          <w:b w:val="false"/>
          <w:i w:val="false"/>
          <w:color w:val="000000"/>
          <w:sz w:val="28"/>
        </w:rPr>
        <w:t xml:space="preserve"> "О внесении изменении в постановление акимата Сырдарьинского района от 22 мая 2017 года №133 "Об установлении квоты рабочих мест" (зарегистрировано в Реестре государственной регистрации нормативных правовых актов за № 6105 и опубликовано в эталонном контрольном банке нормативных правовых актов Республики Казахстан от 08 января 2018года). </w:t>
      </w:r>
    </w:p>
    <w:bookmarkEnd w:id="4"/>
    <w:bookmarkStart w:name="z9" w:id="5"/>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курирующего заместителя акима Сырдарьинского района. </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со дня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Отегенова Б.</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акимата Сырдарьинского района от 19 февраля 2018 года №61 </w:t>
            </w:r>
          </w:p>
        </w:tc>
      </w:tr>
    </w:tbl>
    <w:bookmarkStart w:name="z13" w:id="7"/>
    <w:p>
      <w:pPr>
        <w:spacing w:after="0"/>
        <w:ind w:left="0"/>
        <w:jc w:val="left"/>
      </w:pPr>
      <w:r>
        <w:rPr>
          <w:rFonts w:ascii="Times New Roman"/>
          <w:b/>
          <w:i w:val="false"/>
          <w:color w:val="000000"/>
        </w:rPr>
        <w:t xml:space="preserve"> Квота для трудоустройства лиц, состоящих на учете службы пробации на 2018 год</w:t>
      </w:r>
    </w:p>
    <w:bookmarkEnd w:id="7"/>
    <w:p>
      <w:pPr>
        <w:spacing w:after="0"/>
        <w:ind w:left="0"/>
        <w:jc w:val="both"/>
      </w:pPr>
      <w:r>
        <w:rPr>
          <w:rFonts w:ascii="Times New Roman"/>
          <w:b w:val="false"/>
          <w:i w:val="false"/>
          <w:color w:val="ff0000"/>
          <w:sz w:val="28"/>
        </w:rPr>
        <w:t xml:space="preserve">
      Сноска. Приложение 1 – в редакции постановления Сырдарьинского районного акимата Кызылординской области от 14.08.2018 </w:t>
      </w:r>
      <w:r>
        <w:rPr>
          <w:rFonts w:ascii="Times New Roman"/>
          <w:b w:val="false"/>
          <w:i w:val="false"/>
          <w:color w:val="ff0000"/>
          <w:sz w:val="28"/>
        </w:rPr>
        <w:t>№ 252</w:t>
      </w:r>
      <w:r>
        <w:rPr>
          <w:rFonts w:ascii="Times New Roman"/>
          <w:b w:val="false"/>
          <w:i w:val="false"/>
          <w:color w:val="ff0000"/>
          <w:sz w:val="28"/>
        </w:rPr>
        <w:t xml:space="preserve"> (вводится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6822"/>
        <w:gridCol w:w="1221"/>
        <w:gridCol w:w="2187"/>
        <w:gridCol w:w="1491"/>
      </w:tblGrid>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(человек)</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1</w:t>
            </w:r>
          </w:p>
          <w:bookmarkEnd w:id="8"/>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Производственный участок по эксплуатации локальных систем водоснабжения Сырдарьинского района филиала "Объединенная дирекция строящихся предприятий "Арал" "Республиканского государственного предприятия на праве хозяйственного ведения "Казводхоз" Комитета по водным ресурсам Министерства сельского хозяйства Республики Казахстан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2</w:t>
            </w:r>
          </w:p>
          <w:bookmarkEnd w:id="9"/>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"Шаган Жер"</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3</w:t>
            </w:r>
          </w:p>
          <w:bookmarkEnd w:id="10"/>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"Магжан и К"</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4</w:t>
            </w:r>
          </w:p>
          <w:bookmarkEnd w:id="11"/>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"АКЖАРМА и К"</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акимата Сырдарьинского района от 19 февраля 2018 года №61 </w:t>
            </w:r>
          </w:p>
        </w:tc>
      </w:tr>
    </w:tbl>
    <w:bookmarkStart w:name="z21" w:id="12"/>
    <w:p>
      <w:pPr>
        <w:spacing w:after="0"/>
        <w:ind w:left="0"/>
        <w:jc w:val="left"/>
      </w:pPr>
      <w:r>
        <w:rPr>
          <w:rFonts w:ascii="Times New Roman"/>
          <w:b/>
          <w:i w:val="false"/>
          <w:color w:val="000000"/>
        </w:rPr>
        <w:t xml:space="preserve"> Квота для трудоустройства лиц, освобожденных из мест лишения свободы на 2018 год</w:t>
      </w:r>
    </w:p>
    <w:bookmarkEnd w:id="12"/>
    <w:p>
      <w:pPr>
        <w:spacing w:after="0"/>
        <w:ind w:left="0"/>
        <w:jc w:val="both"/>
      </w:pPr>
      <w:r>
        <w:rPr>
          <w:rFonts w:ascii="Times New Roman"/>
          <w:b w:val="false"/>
          <w:i w:val="false"/>
          <w:color w:val="ff0000"/>
          <w:sz w:val="28"/>
        </w:rPr>
        <w:t xml:space="preserve">
      Сноска. Приложение 2 – в редакции постановления Сырдарьинского районного акимата Кызылординской области от 14.08.2018 </w:t>
      </w:r>
      <w:r>
        <w:rPr>
          <w:rFonts w:ascii="Times New Roman"/>
          <w:b w:val="false"/>
          <w:i w:val="false"/>
          <w:color w:val="ff0000"/>
          <w:sz w:val="28"/>
        </w:rPr>
        <w:t>№ 252</w:t>
      </w:r>
      <w:r>
        <w:rPr>
          <w:rFonts w:ascii="Times New Roman"/>
          <w:b w:val="false"/>
          <w:i w:val="false"/>
          <w:color w:val="ff0000"/>
          <w:sz w:val="28"/>
        </w:rPr>
        <w:t xml:space="preserve"> (вводится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2422"/>
        <w:gridCol w:w="1722"/>
        <w:gridCol w:w="4191"/>
        <w:gridCol w:w="2856"/>
      </w:tblGrid>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(человек)</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1</w:t>
            </w:r>
          </w:p>
          <w:bookmarkEnd w:id="13"/>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"Құндызды май"</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постановлению акимата Сырдарьинского района от 19 февраля 2018 года №61 </w:t>
            </w:r>
          </w:p>
        </w:tc>
      </w:tr>
    </w:tbl>
    <w:bookmarkStart w:name="z25" w:id="14"/>
    <w:p>
      <w:pPr>
        <w:spacing w:after="0"/>
        <w:ind w:left="0"/>
        <w:jc w:val="left"/>
      </w:pPr>
      <w:r>
        <w:rPr>
          <w:rFonts w:ascii="Times New Roman"/>
          <w:b/>
          <w:i w:val="false"/>
          <w:color w:val="000000"/>
        </w:rPr>
        <w:t xml:space="preserve"> </w:t>
      </w:r>
      <w:r>
        <w:rPr>
          <w:rFonts w:ascii="Times New Roman"/>
          <w:b/>
          <w:i w:val="false"/>
          <w:color w:val="000000"/>
        </w:rPr>
        <w:t>Квота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2018 год</w:t>
      </w:r>
    </w:p>
    <w:bookmarkEnd w:id="14"/>
    <w:p>
      <w:pPr>
        <w:spacing w:after="0"/>
        <w:ind w:left="0"/>
        <w:jc w:val="both"/>
      </w:pPr>
      <w:r>
        <w:rPr>
          <w:rFonts w:ascii="Times New Roman"/>
          <w:b w:val="false"/>
          <w:i w:val="false"/>
          <w:color w:val="ff0000"/>
          <w:sz w:val="28"/>
        </w:rPr>
        <w:t xml:space="preserve">
      Сноска. Приложение 3 – в редакции постановления Сырдарьинского районного акимата Кызылординской области от 14.08.2018 </w:t>
      </w:r>
      <w:r>
        <w:rPr>
          <w:rFonts w:ascii="Times New Roman"/>
          <w:b w:val="false"/>
          <w:i w:val="false"/>
          <w:color w:val="ff0000"/>
          <w:sz w:val="28"/>
        </w:rPr>
        <w:t>№ 252</w:t>
      </w:r>
      <w:r>
        <w:rPr>
          <w:rFonts w:ascii="Times New Roman"/>
          <w:b w:val="false"/>
          <w:i w:val="false"/>
          <w:color w:val="ff0000"/>
          <w:sz w:val="28"/>
        </w:rPr>
        <w:t xml:space="preserve"> (вводится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
        <w:gridCol w:w="4129"/>
        <w:gridCol w:w="1424"/>
        <w:gridCol w:w="3466"/>
        <w:gridCol w:w="2363"/>
      </w:tblGrid>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w:t>
            </w:r>
          </w:p>
          <w:bookmarkEnd w:id="15"/>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(человек)</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1</w:t>
            </w:r>
          </w:p>
          <w:bookmarkEnd w:id="16"/>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"Сырдарьинский районный отдел образования</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"Сырдарьинский аграрно-технический колледж" управления образования Кызылординской области</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