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b90c" w14:textId="728b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16 апреля 2018 года № 119. Зарегистрировано Департаментом юстиции Кызылординской области 26 апреля 2018 года № 6271.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Законом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Сырдарьинского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постановления акимата Сырдарьинского района: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Сырдарьинского района от 22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5872 и опубликовано в эталонном контрольном банке нормативных правовых актов Республики Казахстан от 16 июня 2017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Сырдарьинского района от 04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Сырдарьинского района от 22 мая 2017 года № 132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5936 и опубликовано в эталонном контрольном банке нормативных правовых актов Республики Казахстан от 30 августа 2017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Сырдарьинского района.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Сырдарьинского района от "16" апреля 2018 года № 119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5454"/>
        <w:gridCol w:w="1710"/>
        <w:gridCol w:w="2613"/>
        <w:gridCol w:w="1264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от списочной численности работников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инвалидов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"Сырдарьинская центральная районная больница с амбулаторно -поликлинической услугой" управления здравоохранения Кызылординской области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"Сырдарьинский районный отдел образования"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"Имени МАДИ ХАДЖИ"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№36 имени Абдильды Тажибаева Сырдарьинского районного отдела образования"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№126 Сырдарьинского районного отдела образования"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35 имени Исы Токтыбаева" Сырдарьинского районного отдела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№137" Сырдарьинского районного отдела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"Бесарык"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"Мағжан и К"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Калжан Ахун" коммунального государственного учреждения "Аппарат акима сельского округа Калжан ахун"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