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74ea" w14:textId="9727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Сырдарьинского района от 19 февраля 2018 года № 61 "Об установлении квоты рабочих мест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14 августа 2018 года № 252. Зарегистрировано Департаментом юстиции Кызылординской области 4 сентября 2018 года № 6421.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занятости населения" и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акимат Сырдарьинского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постановление акимата Сырдарьинского района от 19 февраля 2018 года </w:t>
      </w:r>
      <w:r>
        <w:rPr>
          <w:rFonts w:ascii="Times New Roman"/>
          <w:b w:val="false"/>
          <w:i w:val="false"/>
          <w:color w:val="000000"/>
          <w:sz w:val="28"/>
        </w:rPr>
        <w:t>№ 61</w:t>
      </w:r>
      <w:r>
        <w:rPr>
          <w:rFonts w:ascii="Times New Roman"/>
          <w:b w:val="false"/>
          <w:i w:val="false"/>
          <w:color w:val="000000"/>
          <w:sz w:val="28"/>
        </w:rPr>
        <w:t xml:space="preserve"> "Об установлении квоты рабочих мест на 2018 год" (зарегистрировано в Реестре государственной регистрации нормативных правовых актов за №6190 и опубликовано 15 марта 2018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Сырдарьинского района.</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Лекеров 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акимата Сырдарьинского района от "19" февраля 2018 года № 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Сырдарьинского района от "14" августа 2018 года № 252</w:t>
            </w:r>
          </w:p>
        </w:tc>
      </w:tr>
    </w:tbl>
    <w:bookmarkStart w:name="z12" w:id="4"/>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822"/>
        <w:gridCol w:w="1221"/>
        <w:gridCol w:w="2187"/>
        <w:gridCol w:w="1491"/>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w:t>
            </w:r>
          </w:p>
          <w:bookmarkEnd w:id="5"/>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1</w:t>
            </w:r>
          </w:p>
          <w:bookmarkEnd w:id="6"/>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Производственный участок по эксплуатации локальных систем водоснабжения Сырдарьинского района филиала "Объединенная дирекция строящихся предприятий "Арал" "Республиканского государственного предприятия на праве хозяйственного ведения "Казводхоз" Комитета по водным ресурсам Министерства сельского хозяйства Республики Казахстан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2</w:t>
            </w:r>
          </w:p>
          <w:bookmarkEnd w:id="7"/>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"Шаган Жер"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3</w:t>
            </w:r>
          </w:p>
          <w:bookmarkEnd w:id="8"/>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"Магжан и 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4</w:t>
            </w:r>
          </w:p>
          <w:bookmarkEnd w:id="9"/>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"АКЖАРМА и 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акимата Сырдарьинского района от "19" февраля 2018 года № 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Сырдарьинского района от "14" августа 2018 года № 252</w:t>
            </w:r>
          </w:p>
        </w:tc>
      </w:tr>
    </w:tbl>
    <w:bookmarkStart w:name="z20" w:id="10"/>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2018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422"/>
        <w:gridCol w:w="1722"/>
        <w:gridCol w:w="4191"/>
        <w:gridCol w:w="2856"/>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w:t>
            </w:r>
          </w:p>
          <w:bookmarkEnd w:id="11"/>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w:t>
            </w:r>
          </w:p>
          <w:bookmarkEnd w:id="12"/>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"Құндызды май"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акимата Сырдарьинского района от "19" февраля 2018 года № 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Сырдарьинского района от "14" августа 2018 года № 252</w:t>
            </w:r>
          </w:p>
        </w:tc>
      </w:tr>
    </w:tbl>
    <w:bookmarkStart w:name="z25" w:id="13"/>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129"/>
        <w:gridCol w:w="1424"/>
        <w:gridCol w:w="3466"/>
        <w:gridCol w:w="2363"/>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w:t>
            </w:r>
          </w:p>
          <w:bookmarkEnd w:id="14"/>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w:t>
            </w:r>
          </w:p>
          <w:bookmarkEnd w:id="15"/>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"Сырдарьинский районный отдел образования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2</w:t>
            </w:r>
          </w:p>
          <w:bookmarkEnd w:id="16"/>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"Сырдарьинский аграрно-технический колледж" управления образования Кызылординской области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