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c9d0" w14:textId="b81c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Сырдарьинского районного маслихата от 26 декабря 2017 года №168 "О бюджетах на 2018 – 2020 годы поселка и сельских округов Сырдарьинского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26 сентября 2018 года № 237. Зарегистрировано Департаментом юстиции Кызылординской области 3 октября 2018 года № 6446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на 2018-2020 годы поселка и сельских округов Сырдарьинского района" (зарегистрировано в Реестре государственной регистрации нормативных правовых актов за номером 6128, опубликовано в эталонном контрольном банке нормативных правовых актов Республики Казахстан 23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1) доходы – 1075074 тысяч тенге, в том числе: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415388 тысяч тенге;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88728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81354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81395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135448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90735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76945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105081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43632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26148 тысяч тенге;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1306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955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3881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4002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3226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–1310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2804 тысяч тенге;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3935 тысяч тенге, в том числе: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1983 тысяч тенге; 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79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34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1671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78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5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53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32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1027507 тысяч тенге, в том числе: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387257 тысяч тенге;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87343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80365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75843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131368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87504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75582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102245 тысяч тенге.".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2) затраты – 1075074 тысяч тенге, в том числе: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поселок Теренозек – 415388 тысяч тенге;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Ширкейли – 88728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Н.Ильясов – 81354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Акжарма – 81395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Шаган – 135448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Когалыколь – 90735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Бесарык – 76945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Амангельды – 105081 тысяч тенге.".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27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26 сентября 2018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Сырдарьинского районного маслихата от 26 декабря 2017 года №168 </w:t>
            </w:r>
          </w:p>
        </w:tc>
      </w:tr>
    </w:tbl>
    <w:bookmarkStart w:name="z5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Ширкейли на 2018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26 сентября 2018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Сырдарьинского районного маслихата от 26 декабря 2017 года №168 </w:t>
            </w:r>
          </w:p>
        </w:tc>
      </w:tr>
    </w:tbl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Н.Ильясов на 2018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81354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26 сентября 2018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Сырдарьинского районного маслихата от 26 декабря 2017 года №168 </w:t>
            </w:r>
          </w:p>
        </w:tc>
      </w:tr>
    </w:tbl>
    <w:bookmarkStart w:name="z6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Акжарма на 2018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Сырдарьинского районного маслихата от 26 сентября 2018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к решению Сырдарьинского районного маслихата от 26 декабря 2017 года №168 </w:t>
            </w:r>
          </w:p>
        </w:tc>
      </w:tr>
    </w:tbl>
    <w:bookmarkStart w:name="z6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Шаган на 2018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135448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79499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Сырдарьинского районного маслихата от 26 сентября 2018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Сырдарьинского районного маслихата от 26 декабря 2017 года №168 </w:t>
            </w:r>
          </w:p>
        </w:tc>
      </w:tr>
    </w:tbl>
    <w:bookmarkStart w:name="z7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2018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796"/>
        <w:gridCol w:w="1796"/>
        <w:gridCol w:w="4644"/>
        <w:gridCol w:w="27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90735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20402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50353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Сырдарьинского районного маслихата от 26 сентября 2018 года № 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Сырдарьинского районного маслихата от 26 декабря 2017 года №168 </w:t>
            </w:r>
          </w:p>
        </w:tc>
      </w:tr>
    </w:tbl>
    <w:bookmarkStart w:name="z7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Бесарык на 2018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7"/>
        <w:gridCol w:w="6898"/>
        <w:gridCol w:w="19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Сырдарьинского районного маслихата от 26 сентября 2018 года №237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Сырдарьинского районного маслихата от 26 декабря 2017 года №168 </w:t>
            </w:r>
          </w:p>
        </w:tc>
      </w:tr>
    </w:tbl>
    <w:bookmarkStart w:name="z7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Амангельды на 2018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4473"/>
        <w:gridCol w:w="3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29307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3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