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4369d" w14:textId="88436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 и вывоз твердых бытовых отходов в Сырдарьинском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декабря 2018 года № 259. Зарегистрировано Департаментом юстиции Кызылординской области 27 декабря 2018 года № 6599. Утратило силу решением Сырдарьинского районного маслихата Кызылординской области от 28 апреля 2021 года № 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28.04.2021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 Сырдарьинский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тарифы на сбор и вывоз твердых бытовых отходов в Сырдарьинском районе.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31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20 декабря 2018 года №259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 и вывоз твердых бытовых отходов в Сырдарьинском районе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4"/>
        <w:gridCol w:w="2961"/>
        <w:gridCol w:w="5101"/>
        <w:gridCol w:w="2954"/>
      </w:tblGrid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 (с НДС)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Тарифы для сбора и вывоз твердых бытовых отходов жилых домов 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 в месяц 1 кубический метр (м3)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58,21</w:t>
            </w:r>
          </w:p>
        </w:tc>
      </w:tr>
      <w:tr>
        <w:trPr>
          <w:trHeight w:val="30" w:hRule="atLeast"/>
        </w:trPr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 твердых бытовых отходов для хозяйствующих субъектов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 (м3)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на добавленную стоимость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