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fc739" w14:textId="7cfc7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Шиелийского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7 августа 2018 года № 27/5. Зарегистрировано Департаментом юстиции Кызылординской области 29 августа 2018 года № 6419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некоторых решений Шиелийского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Шиелийского районного маслихата от 07 августа 2018 года №27/5 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Шиелийского районного маслихата признанными утратившими силу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Шиелийского районного маслихата от 11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27/5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помощи" (зарегистрировано в Реестре государственной регистрации нормативных правовых актов за номером 4663, опубликовано в районном газете "Өскен өңір" за номером 34 от 17 мая 2014 года, опубликовано в информационно-прававой системе "Әділет" от 27 мая 2014 года).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Шиелийского районного маслихата от 4 мая 2015 года </w:t>
      </w:r>
      <w:r>
        <w:rPr>
          <w:rFonts w:ascii="Times New Roman"/>
          <w:b w:val="false"/>
          <w:i w:val="false"/>
          <w:color w:val="000000"/>
          <w:sz w:val="28"/>
        </w:rPr>
        <w:t>№ 40/3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районного маслихата от 11 апреля 2014 года №27/5 "Об утверждении Правил оказания жилищной помощи" (зарегистрировано в Реестре государственной регистрации нормативных правовых актов за номером 4999, опубликовано в районном газете "Өскен өңір" за номером 42 от 06 июня 2015 года, опубликовано в информационно-прававой системе "Әділет" от 23 июня 2015 года).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Шиелийского районного маслихата от 1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44/4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районного маслихата от 11 апреля 2014 года №27/5 "Об утверждении Правил оказания жилищной помощи" (зарегистрировано в Реестре государственной регистрации нормативных правовых актов за номером 5185, опубликовано в районном газете "Өскен өңір" за номером 83 от 28 октября 2015 года, опубликовано в информационно-прававой системе "Әділет" от 10 ноября 2015 года).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Шиелийского районного маслихата от 13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17/4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районного маслихата от 11 апреля 2014 года №27/5 "Об утверждении Правил оказания жилищной помощи" (зарегистрировано в Реестре государственной регистрации нормативных правовых актов за номером 6097, опубликовано в эталонном контрольном банке нормативных правовых актов Республики Казахстан от 15 января 2018 года).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