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44cb" w14:textId="54c4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по Шиелийскому району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Шиелийского района Кызылординской области от 12 сентября 2018 года № 256. Зарегистрировано Департаментом юстиции Кызылординской области 19 сентября 2018 года № 6431.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Законом Республики Казахстан от 27 июля 2007 года "Об образовании" акимат Шиелийского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Шиелийскому району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Шиелийского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 Шиелийского района от "12" сентября 2018 года №256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Шиелийскому району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2364"/>
        <w:gridCol w:w="1798"/>
        <w:gridCol w:w="1865"/>
        <w:gridCol w:w="1865"/>
        <w:gridCol w:w="1866"/>
        <w:gridCol w:w="1866"/>
      </w:tblGrid>
      <w:tr>
        <w:trPr>
          <w:trHeight w:val="30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(район)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с полным днем пребывания при школе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с неполным днем пребывания при школе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с полным днем пребывания самостоя тельный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с неполным днем пребывания самостоя тельный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0"/>
        <w:gridCol w:w="2020"/>
        <w:gridCol w:w="1733"/>
        <w:gridCol w:w="1733"/>
        <w:gridCol w:w="1733"/>
        <w:gridCol w:w="1327"/>
        <w:gridCol w:w="1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финансирования воспитанников в дошкольных организациях образования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с полным днем пребывания при школе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с неполным днем пребывания при школе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с полным днем пребывания самостоя тельный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с неполным днем пребывания самостоя тельный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с 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десяти кратного месячного расчетного показателя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шести кратного месячного расчетного показателя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