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e6c0a" w14:textId="62e6c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Шиелийского районного маслихата от 22 декабря 2017 года №18/3 "О районном бюджете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29 октября 2018 года № 30/2. Зарегистрировано Департаментом юстиции Кызылординской области 31 октября 2018 года № 6491.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Шиелийского районного маслихата от 22 декабря 2017 года </w:t>
      </w:r>
      <w:r>
        <w:rPr>
          <w:rFonts w:ascii="Times New Roman"/>
          <w:b w:val="false"/>
          <w:i w:val="false"/>
          <w:color w:val="000000"/>
          <w:sz w:val="28"/>
        </w:rPr>
        <w:t>№ 18/3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2018-2020 годы" (зарегистрировано в Реестре государственной регистрации нормативных правовых актов за номером 6102, опубликовано эталонном контрольном банке нормативных правовых актов Республики Казахстан от 1 февраля 2017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2018-2020 годы согласно приложениям 1, 2, 3, в том числе на 2018 год в следующих объемах: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- 14 696 973, 4 тысяча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- 1 573 259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- 16 630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- 40 000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- 13 067 084,4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- 14 828 006, 3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- 190 158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- 262 224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- 72 066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- -321 191 тысяч тенге 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- 321 191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- 262 224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- 72 066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-131 032,9 тысяч тенге;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 и подлежит официальному опубликованию.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Шаукебаев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Сыздык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Шиелийского районного маслихата от "29" октября 2018 года №30/2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Шиелийского районного маслихата от "22" декабря 2017 года №18/3</w:t>
            </w:r>
          </w:p>
        </w:tc>
      </w:tr>
    </w:tbl>
    <w:bookmarkStart w:name="z3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3"/>
        <w:gridCol w:w="1040"/>
        <w:gridCol w:w="1041"/>
        <w:gridCol w:w="6358"/>
        <w:gridCol w:w="29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14696973,4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1573259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473803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473803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436536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436536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620493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599387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18194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29927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8085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6215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14207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14227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14227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13067084,4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13067084,4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13067084,4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9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14828006, 4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727660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25536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24071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137113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129422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7691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133742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133322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27753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35233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35233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232535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25625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206910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34530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34530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21228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13361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7867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14356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13761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65634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64209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11126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11126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6649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4182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20037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20037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20037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9969789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49446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49446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9832007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32662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7178215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224737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173949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74640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17039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19403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36515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1592739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469048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68732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68732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19604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17364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867169,8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6801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6801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9645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9645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850723,8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248169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45847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5502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граждан, награжденных от 26 июля 1999 года орденами "Отан", "Данк", удостоенных высокого звания "Халық қаһарманы", почетных званий республики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8129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200753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116093,8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66428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74355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42567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39389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603136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17667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7817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585217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7644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568713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3349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583946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78880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78880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313732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111589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зоопарков и дендропарков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7897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106494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 - культурного наследия и доступа к ним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56299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9995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65218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31231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19152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14235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121252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18066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81315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18186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4864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4864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305463,6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116919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82893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34026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21769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15769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26903,6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26903,6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139872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17284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4737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4174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8906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102481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66440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66440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66440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227634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12604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12604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215030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213228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20418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8775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8775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1425080,9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1425080,9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31,4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412646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1005580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6822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190158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262224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262224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262224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72066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72066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72066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-321191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321191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262224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262224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262224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72066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72066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72066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131032,9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131032,9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131032,9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Шиелийского районного маслихата от "29 " октября 2018 года №30/2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Шиелийского районного маслихата от "22" декабря 2017 года №18/3</w:t>
            </w:r>
          </w:p>
        </w:tc>
      </w:tr>
    </w:tbl>
    <w:bookmarkStart w:name="z37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бюджетных программ на 2018 год аппаратов акимов поселков, сельских округов.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6"/>
        <w:gridCol w:w="1611"/>
        <w:gridCol w:w="1611"/>
        <w:gridCol w:w="5010"/>
        <w:gridCol w:w="288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307934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133742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133742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133322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49446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49446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49446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6801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6801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6801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17667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17667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7817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12604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12604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12604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8775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8775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Шиелийского районного маслихата от "29" октября 2018 года №30/2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Шиелийского районного маслихата от "22" декабря 2017 года №18/3</w:t>
            </w:r>
          </w:p>
        </w:tc>
      </w:tr>
    </w:tbl>
    <w:bookmarkStart w:name="z40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районного бюджета, направленных на реализацию бюджетных инвестиции на 2018-2020 год.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73"/>
        <w:gridCol w:w="2680"/>
        <w:gridCol w:w="2680"/>
        <w:gridCol w:w="279"/>
        <w:gridCol w:w="46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</w:tr>
      <w:tr>
        <w:trPr>
          <w:trHeight w:val="3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</w:tr>
      <w:tr>
        <w:trPr>
          <w:trHeight w:val="3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</w:tr>
      <w:tr>
        <w:trPr>
          <w:trHeight w:val="3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</w:tr>
      <w:tr>
        <w:trPr>
          <w:trHeight w:val="3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</w:tr>
      <w:tr>
        <w:trPr>
          <w:trHeight w:val="3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</w:tr>
      <w:tr>
        <w:trPr>
          <w:trHeight w:val="3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</w:tr>
      <w:tr>
        <w:trPr>
          <w:trHeight w:val="3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</w:tr>
      <w:tr>
        <w:trPr>
          <w:trHeight w:val="3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Шиелийского районного маслихата от "29" октября 2018 года №30/2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 Шиелийского районного маслихата от "22" декабря 2017 года №18/3</w:t>
            </w:r>
          </w:p>
        </w:tc>
      </w:tr>
    </w:tbl>
    <w:bookmarkStart w:name="z4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между поселками, сельскими округами трансфертов, передаваемыеорганам местного самоуправления из районного бюджета на 2018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1"/>
        <w:gridCol w:w="251"/>
        <w:gridCol w:w="1901"/>
        <w:gridCol w:w="1482"/>
        <w:gridCol w:w="1761"/>
        <w:gridCol w:w="1622"/>
        <w:gridCol w:w="2670"/>
        <w:gridCol w:w="1692"/>
        <w:gridCol w:w="670"/>
      </w:tblGrid>
      <w:tr>
        <w:trPr>
          <w:trHeight w:val="30" w:hRule="atLeast"/>
        </w:trPr>
        <w:tc>
          <w:tcPr>
            <w:tcW w:w="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П/н</w:t>
            </w:r>
          </w:p>
        </w:tc>
        <w:tc>
          <w:tcPr>
            <w:tcW w:w="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налогов</w:t>
            </w:r>
          </w:p>
        </w:tc>
        <w:tc>
          <w:tcPr>
            <w:tcW w:w="6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по доходам, не облагаемым у источника выплаты (101202)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физических лиц (104102)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на земли населенных пунктов с физических лиц (104302)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физических лиц (104402)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Взимаемые с юридических лиц земельный участок которых расположение в городе районного значение селе, поселке, земельный налог на земли населенных пункт (104309)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транспотрный средства взимемые с юридических лиц (104404)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Актоған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  <w:tr>
        <w:trPr>
          <w:trHeight w:val="30" w:hRule="atLeast"/>
        </w:trPr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Жолек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</w:t>
            </w:r>
          </w:p>
        </w:tc>
      </w:tr>
      <w:tr>
        <w:trPr>
          <w:trHeight w:val="30" w:hRule="atLeast"/>
        </w:trPr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Жиделиарык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Жанатурмыс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</w:tr>
      <w:tr>
        <w:trPr>
          <w:trHeight w:val="30" w:hRule="atLeast"/>
        </w:trPr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Каргалы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</w:t>
            </w:r>
          </w:p>
        </w:tc>
      </w:tr>
      <w:tr>
        <w:trPr>
          <w:trHeight w:val="30" w:hRule="atLeast"/>
        </w:trPr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Когалы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</w:t>
            </w:r>
          </w:p>
        </w:tc>
      </w:tr>
      <w:tr>
        <w:trPr>
          <w:trHeight w:val="30" w:hRule="atLeast"/>
        </w:trPr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Майлытогай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</w:tr>
      <w:tr>
        <w:trPr>
          <w:trHeight w:val="30" w:hRule="atLeast"/>
        </w:trPr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Ортакшыл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</w:tr>
      <w:tr>
        <w:trPr>
          <w:trHeight w:val="30" w:hRule="atLeast"/>
        </w:trPr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Теликол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</w:t>
            </w:r>
          </w:p>
        </w:tc>
      </w:tr>
      <w:tr>
        <w:trPr>
          <w:trHeight w:val="30" w:hRule="atLeast"/>
        </w:trPr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5858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