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c2c1" w14:textId="68cc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№19/2 "О бюджете поселка Шиели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31/2. Зарегистрировано Департаментом юстиции Кызылординской области 26 ноября 2018 года № 6529.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2018-2020 годы" (зарегистрировано в Реестре государственной регистрации нормативных правовых актов за номером 6148,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Шиели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- 420 612тысяч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- 131 044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- 360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- 289 208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- 420 612тысяч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