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5de71" w14:textId="e95d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Шиели Шиелийского района Кызылординской области от 19 июля 2018 года № 1245. Зарегистрировано Департаментом юстиции Кызылординской области 3 августа 2018 года № 6399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"Об административно-территориальном устройстве Республики Казахстан" и заключением областной ономастической комиссии от 22 ноября 2016 года №4 аким поселка Шиели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в поселке Шиели Шиелийского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новой улице №1 микрорайоне "Береке" имя "Айдарбек Абеков";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новой улице №2 микрорайоне "Береке" имя "Әбдеш Сәрсембаев".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главного специалиста коммунального государственного учреждения "Аппарат акима поселка Шиели" Алдабергенову 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поселка Шиели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Аманжолов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