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7d4e" w14:textId="a597d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13 декабря 2017 года № 15/173 "Об областном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20 марта 2018 года № 17/210. Зарегистрировано Департаментом юстиции Мангистауской области 6 апреля 2018 года № 3558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областного маслихата от 13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15/173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2018-2020 годы" (зарегистрировано в Реестре государственной регистрации нормативных правовых актов за № 3497, опубликовано в газете "Огни Мангистау" от 06 января 2018 года № 3-4)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2018-2020 годы согласно приложению соответственно, в том числе на 2018 год,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- 94 376 957,9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73 767 514,0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3 407 606,0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2 500,0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17 199 337,9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93 381 450,5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1 682 866,4 тысяч тенге, в том числе: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5 384 868,0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7 067 734,4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144 511,0 тысяч тенге, в том числе: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144 511,0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2 533 862,8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2 533 862,8 тысяч тенге.";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резерв акимата области в сумме 2 801 533,9 тысяч тенге.";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Клинчев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экономики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Нургалиева Х.Х.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 _ 03_ 2018 г.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17/210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963"/>
        <w:gridCol w:w="963"/>
        <w:gridCol w:w="379"/>
        <w:gridCol w:w="6253"/>
        <w:gridCol w:w="3033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94 376 957,9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HАЛОГОВЫЕ ПОСТУПЛЕHИЯ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73 767 514,0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37 883 455,0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37 883 455,0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34 366 090,0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34 366 090,0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1 509 270,0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1 509 270,0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HЕHАЛОГОВЫЕ ПОСТУПЛЕHИЯ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3 407 606,0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1 464 226,0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1 464 226,0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1 899 354,0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1 899 354,0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ОТ ПРОДАЖИ ОСНОВНОГО КАПИТАЛА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ТРАНСФЕРТОВ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17 199 337,9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3 620 928,9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3 620 928,9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13 578 409,0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13 578 409,0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93 381 450,5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2 337 075,0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1 564 565,0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1 454 599,0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72 727,0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100 011,0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264 286,0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218 486,0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126 782,0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126 782,0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Оборона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141 206,0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4 916 289,0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4 896 289,0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4 730 649,0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46 527,0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61 087,0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14 579 114,0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165 861,0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163 861,0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7 914 419,0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1 073 496,0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619 078,0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237 942,0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236 068,0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4 189 960,0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245 775,0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905 263,0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139 026,0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8 647,0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887 801,0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887 801,0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5 611 033,0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517 090,0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5 093 943,0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Здравоохранение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2 900 732,0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1 948 410,0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154 452,0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1 288 885,0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952 322,0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952 322,0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Социальная помощь и социальное обеспечение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3 190 957,0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2 918 478,0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627 590,0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193 803,0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289 932,0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295 832,0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244 685,0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247 365,0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723 047,0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193 747,0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147 572,0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5 065 545,0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1 511 980,0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879 914,0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612 452,0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3 553 565,0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83 612,0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2 625 802,0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734 151,0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4 538 111,0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1 088 704,0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126 945,0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367 582,0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437 844,0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76 377,0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710 033,0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125 125,0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579 108,0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2 210 951,0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2 128 500,0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151 479,0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131 479,0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архивов и документации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188 898,0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134 147,0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2 038 909,0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548 891,0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39 277,0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1 126 196,0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635 960,0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224 532,0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218 979,0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218 979,0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Промышленность, архитектурная, градостроительная и строительная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135 301,0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50 507,0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50 507,0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2 800 225,0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2 800 225,0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1 697 638,0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242 194,0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459 981,0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242 298,0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6 394 547,9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2 801 533,9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2 801 533,9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276 458,0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276 458,0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632 671,0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632 671,0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1 229 475,0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1 055 765,0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продуктивной занятости и массового предпринимательства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211 496,0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145 520,0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1 152 095,0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1 152 095,0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Обслуживание долга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7 553,2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44 335 885,4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44 335 885,4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31 316 423,0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10 260 893,0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35 504,7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2 607 547,0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115 517,7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-1 682 866,4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БЮДЖЕТНЫЕ КРЕДИТЫ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5 384 868,0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3 175 608,0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3 175 608,0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3 175 608,0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1 265 997,0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490 251,0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490 251,0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775 746,0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775 746,0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943 263,0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943 263,0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43 263,0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Категеория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БЮДЖЕТНЫХ КРЕДИТОВ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7 067 734,4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7 067 734,4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7 067 734,4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144 511,0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144 511,0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от продажи финансовых активов государства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2 533 862,8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-2 533 862,8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Поступление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4 484 868,0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4 484 868,0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3 175 608,0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1 309 260,0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7 066 607,0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7 066 607,0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1 604 351,0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5 462 256,0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47 876,2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47 876,2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