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8dfe" w14:textId="6b78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24 апреля 2017 года № 89 "Об утверждении Правил приема имущества в коммунальную собственность Мангистауской области, построенного за счет бюджетных средств и дальнейшее его использование"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9 апреля 2018 года № 58. Зарегистрировано Департаментом юстиции Мангистауской области 3 мая 2018 года № 3588. Утратило силу постановлением акимата Мангистауской области от 7 октября 2021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07.10.2021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приема имущества в коммунальную собственность Мангистауской области, построенного за счет бюджетных средств, и дальнейшее его использование" (зарегистрировано в Реестре государственной регистрации нормативных правовых актов за № 3353, опубликовано в эталонном контрольном банке нормативных правовых актов Республики Казахстан от 18 мая 2017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Передача коммунального имущества из одного уровня местного государственного управления в другой регулируется Законом Республики Казахстан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(Альбекова М.Б.)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Ильмуханбетову Ш.Л.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финансов Мангистауской области"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________________Альбекова М.Б.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"9" апреля 2018 года.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