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6b1c8" w14:textId="096b1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постановления акимата Мангистауской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16 апреля 2018 года № 71. Зарегистрировано Департаментом юстиции Мангистауской области 5 мая 2018 года № 3594. Утратило силу постановлением акимата Мангистауской области от 10 марта 2020 года №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10.03.2020 </w:t>
      </w:r>
      <w:r>
        <w:rPr>
          <w:rFonts w:ascii="Times New Roman"/>
          <w:b w:val="false"/>
          <w:i w:val="false"/>
          <w:color w:val="ff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Законом Республики Казахстан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 акимат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изменения, которые вносятся в некоторые постановления акимата Мангистауской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Согласно приложению к настоящему постановлению государственному учреждению "Управление сельского хозяйства Мангистауской области" (Калдыгул С.С.)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информации, размещение на интернет-ресурсе акимата Мангистауской области.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Мангистауской области Жусупова Б.К.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     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акима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"Управление сельского хозяйства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Мангистауской области"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Калдыгул С.С.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"16" апреля 2018 г.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Мангистауской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2018 года № 71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постановления акимата Мангистауской области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постановлении акимата Мангистауской области от 5 августа 2015 года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"Субсидирование стоимости затрат на возделывание сельскохозяйственных культур в защищенном грунте" (зарегистрировано в Реестре государственной регистрации нормативных правовых актов за № 2821, опубликовано в газете "Огни Мангистау" от 15 сентября 2015 года):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стоимости затрат на возделывание сельскохозяйственных культур в защищенном грунте" 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Содержание каждой процедуры (действия), входящей в состав процесса оказания государственной услуги и длительность его выполнения: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и их регистрация в канцелярии отдела – 15 (пятнадцать) минут;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руководителем отдела - 20 (двадцать) минут;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 ответственным исполнителем отдела – 1 (один) рабочий день;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документов и составление списка услугополучателей межведомственной комиссией (далее - Комиссия) – 1 (один) рабочий день;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визуальной проверки и составление списка услугополучателей Комиссией – 6 (шесть) рабочий день;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предоставление ответственным исполнителем отдела утвержденного акимом района (города областного значения) списка услугополучателей и других причитающихся документов услугодателю – 1 (один) рабочий день;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оформление результата оказания государственной услуги услугодателем – 1 (один) рабочий день.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отдела осуществляет прием документов, делает отметку на копии заявления, с указанием даты и времени, фамилии, имени, отчества ответственного лица, принявшего документы - 15 (пятнадцать) минут;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отдела ознакамливается с поступившими документами и направляет для исполнения - 20 (двадцать) минут; 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после получения заявок и документов, проверяет их на полноту и вносит на рассмотрение Комиссии - 1 (один) рабочий день;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рассматривает представленные документы, составляет список услугополучателей и распределяет доведенные району (городу областного значения) объемы субсидирования по приоритетным сельскохозяйственным культурам – 1 (один) рабочий день;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члены Комиссии выезжают в хозяйства услугополучателей с целью визуальной проверки наличия, а также соблюдения севооборотов, указанных в картах (схемах) размещения полей в севообороте. По итогам проверок членами комиссии составляется акт приемки посевов и посадок услугополучателя, включая озимые культуры и многолетние травы прошлого года. На основании акта приемки и представленных услугополучателем документов Комиссия составляет список услугополучателей – 6 (шесть) рабочий день;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отдела представляет услугодателю утвержденный акимом района (города областного значения) список услугополучателей и причитающиеся документы – 1 (один) рабочий день;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услугодатель проверяет предоставленные документы и формирует ведомость на выплату бюджетных субсидий услугополучателям и счета оплате – 1 (один) рабочий день.";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"Субсидирование стоимости затрат на возделывание сельскохозяйственных культур в защищенном грунте"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постановлении акимата Мангистауской области от 25 сентября 2015 года  </w:t>
      </w:r>
      <w:r>
        <w:rPr>
          <w:rFonts w:ascii="Times New Roman"/>
          <w:b w:val="false"/>
          <w:i w:val="false"/>
          <w:color w:val="000000"/>
          <w:sz w:val="28"/>
        </w:rPr>
        <w:t>№ 288</w:t>
      </w:r>
      <w:r>
        <w:rPr>
          <w:rFonts w:ascii="Times New Roman"/>
          <w:b w:val="false"/>
          <w:i w:val="false"/>
          <w:color w:val="000000"/>
          <w:sz w:val="28"/>
        </w:rPr>
        <w:t>  "Об утверждении регламента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 (зарегистрировано в Реестре государственной регистрации нормативных правовых актов за № 2855, опубликовано 16 ноября 2015 года в информационно-правовой системе "Әділет"):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растений":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Результат оказания государственной услуги – предоставление в территориальное подразделение казначейства платежных документов к оплате для дальнейшего перечисления причитающихся субсидий на банковские счета сельскохозяйственных товаропроизводителей или отечественных производителей средств защиты растений при приобретении гербицидов, биоагентов (энтомофагов) и биопрепаратов у производителя средств защиты растений по удешевленной стоимости, либо мотивированный ответ об отказе в оказании государственной услуги,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растений", утвержденного приказом Министра сельского хозяйства Республики Казахстан от 8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15-1/522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стандарта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 (зарегистрирован в Реестре государственной регистрации нормативных правовых актов за № 11684 ) (далее - Стандарт).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через Государственную корпорацию услугополучателю направляется уведомление на бумажном носителе с решением о назначении/не назначении субсидии с указанием причин не предоставления субсидий, подписанное уполномоченным лицом услугодателя, по формам,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бесплатно физическим и юридическим лицам (далее – услугаполучатель).";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рассмотрение документов руководителем отдела – 15 (пятнадцать) минут;";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руководитель отдела ознакамливается с поступившими документами и направляет для исполнения - 15 (пятнадцать) минут;";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постановлении акимата Мангистауской области от 23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324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"Субсидирование стоимости удобрений (за исключением органических)" (зарегистрировано в Реестре государственной регистрации нормативных правовых актов за № 2878, опубликовано в информационно-правовой системе "Әділет" 26 ноября 2015 года):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стоимости удобрений (за исключением органических)":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Результат оказания государственной услуги – предоставление в территориальное подразделение казначейства реестра счетов к оплате и (или) счет к оплате для перечисления причитающихся субсидий на счета: 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сельскохозяйственных товаропроизводителей или сельскохозяйственных кооперативов для возмещения затрат на приобретенные удобрения (за исключением органических), реализованных сельхозтоваропроизводителям или сельхозкооперативам в текущем году и в 4 (четвертом) квартале предыдующего года.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отечественных производителей удобрений для удешевления стоимости удобрений (за исключением органических), реализованных сельхозтоваропроизводителям или сельхозкооперативам в текущем году и в 4 (четвертом) квартале предыдущего года.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к услугодателю либо через Государственную корпорацию услугополучателю направляется уведомление на бумажном носителе с решением о назначении/не назначений субсидии, подписанное уполномоченным лицом услугодателя, по формам,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"Субсидирование стоимости удобрений (за исключением органических), утвержденного приказом Министра сельского хозяйства Республики Казахстан от 21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4-4/679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стандарта государственной услуги "Субсидирование стоимости удобрений (за исключением органических)" (зарегистрирован в реестре государственной регистрации нормативных правовых актов за № 11946)".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услугополучателю направляется уведомление с решением о назначении/не назначений субсидии в "личный кабинет" в форме электронного документа, подписанного электронной цифровой подписью (далее – ЭЦП) уполномоченного лица услугодателя. 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и их регистрация в канцелярии отдела – 15 (пятнадцать) минут;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руководителем отдела – 15 (пятнадцать) минут;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 ответственным исполнителем отдела и направление их услугодателю – 3 (три) рабочих дня;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оформление результата оказания государственной услуги услугодателем – 2 (два) рабочих дня.";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 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отдела осуществляет прием документов, делает отметку на копии заявления, с указанием даты, времени, фамилии, имени, отчества ответственного лица, принявшего документы - 15 (пятнадцать) минут;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отдела ознакамливается с поступившими документами и направляет для исполнения - 15 (пятнадцать) минут;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проверяет заявку, после окончания проверки в случае положительного решения в предоставлении субсидии услугополучателю направляет заявку услугодателю, а в случае отрицательного решения – письменно уведомляет услугополучателя с указанием причин непредставления субсидий – 3 (три) рабочих дня;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после поступления заявки предоставляет в территориальное подразделение казначейства платежные документы к оплате для перечисления причитающихся субсидий на банковские счета услугополучателей – 2 (два) рабочих дня.";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"Субсидирование стоимости удобрений (за исключением органических)"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 от 16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стоимости 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защищенном грунте"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 "Субсидирование стоимости затрат на возделывание сельскохозяйственных культур в защищенном грунте"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4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12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 от 16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стоимости гербицидов, биоагентов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(энтомофагов) и биопрепаратов, предназначенных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обработки сельскохозяйственных культур в целях защиты растений"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5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29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 от 16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стоимости удобрений (за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органических)"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"Субсидирование стоимости удобрений (за исключением органических)"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26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48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