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3131" w14:textId="b413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2018 года № 67. Зарегистрировано Департаментом юстиции Мангистауской области 5 мая 2018 года № 3597.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постановлений акимата Мангистауской области, в которые вносятся изменения и дополнения.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Мангистауской области" (Тастемирова З.Ж.)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интернет–ресурсе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образования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Тастемирова З. Ж.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апреля 2018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"Актауский городской отдел регистрации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гражданского состояния"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__________________Елемесова А.З.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апреля 2018 г.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  <w:r>
              <w:br/>
            </w:r>
          </w:p>
        </w:tc>
      </w:tr>
    </w:tbl>
    <w:bookmarkStart w:name="z2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Мангистауской области,  в которые вносятся изменения и дополнения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дошкольного воспитания и обучения" (зарегистрировано в Реестре государственной регистрации нормативных правовых актов за № 2818, опубликовано 16 сентября 2015 года в информационно-правовой системе "Әділет");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утвержденном настоящим постановлением: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заявлении и выдача результатов оказания государственной услуги осуществляются через: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1)канцелярию услугодателя: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3)веб-портал "электронного правительства": www.egov.kz (далее – портал).";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Результатом оказания государственной услуги является: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утвержденного приказом Министра образования и науки Республики Казахстан от 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89574) (далее – Стандарт).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В случае предоставления услугополучателем неполного пакета документов согласно пункту 9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с истекшим сроком действия, представленных услугополучателем для получения государственной услуги.";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утвержденных настоящим постановлением: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образования", утвержденного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89574) (далее – Стандарт).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постановление акимата Мангистауской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утвержении регламентов государственных услуг в сфере предоставления дополнительного образования для детей и проведения конкурса на присуждение гранта "Лучший организация среднего образования" (зарегистрировано в Реестре государственной регистрации нормативных правовых актов за №  2890, опубликовано  8 декабря 2015 года в газете "Огни Мангистау" № 220) следующие изменения: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 в сфере предоставления дополнительного образования для детей и проведения конкурса на присуждение гранта "Лучшая организация среднего образования";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утвержденном указанным постановлением: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Основанием для начала процедуры (действия) по оказанию государственной услуги является заявление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утвержденному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 в Реестре государственной регистрации нормативных правовых актов за №10980) (далее – Стандарт).";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гранта "Лучшая организация среднего образования", утвержденном указанным постановлением: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Основанием для начала процедуры (действия) по оказанию государственной услуги является заявление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утвержденному приказом Министра образования и науки Республики Казахстан от 8 апреля 2015 года № 170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 в Реестре государственной регистрации нормативных правовых актов за №10980) (далее – Стандарт).";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осуществляет прием и проверку наличия документов – 20 (двадцать) минут;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осуществляет регистрацию документов и выдает услугополучателю расписку – 10 (десять) минут.";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канцелярию документы для регистрации;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расписки услугополучателю о получении всех документов с указанием номера, даты и времени приема заявления.";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осуществляет прием и проверку наличия документов – 20 (двадцать) минут;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осуществляет регистрацию документов и выдает услугополучателю расписку – 10 (десять) минут.".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для участия в конкурсе на присуждение гранта "Лучшая организация среднего образования"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постановление акимата Мангистауской области 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под № 2966, опубликовано в информационно-правовой системе "Әділет" от  24 февраля 2016 года) следующие изменения и дополнения: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регламент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состояния;";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регламент государственной услуги "Аннулирование записей актов гражданского состояния".";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электронная/бумажная.";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 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после проверки и анализа представленных документов в информационной системе "Запись актов гражданского состояния" (далее – ИС "ЗАГС")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1 (одного) дня;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о рождении ребенка по истечении 3 (трех) рабочих дней со дня его рождения, государственная услуга оказывается в течение 6 (шести) рабочих дней;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на подпись и проставление гербовой печати руководителю услугодателя;";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случае изменения анкетных данных ребенка достигшего десяти лет, дополнительно представляется его согласие в письменном виде.";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ответственный исполнитель услугодателя проверяет представленные документы на соответствие пункте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после проверки и анализа представленных документов в ИС "ЗАГС"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  1 (одного) дня;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о рождении ребенка по истечении 3 (трех) рабочих дней со дня его рождения, государственная услуга оказывается в течение 6 (шести) календарных дней;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указанному регламенту государственной услуги "Регистрация рождения ребенка 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электронная/бумажная.";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услугодателя по истечение месяца со дня подачи заявления (день приема не входит в срок оказания государственной услуги)  регистрирует заключение брака (супружества), либо выдает мотивированный ответ об отказе;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формирует актовую запись, регистрирует в ИС "ЗАГС" и распечатывает соответствующее свидетельство;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регистрацию заключения брака (супружества) в торжественной либо неторжественной обстановке.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направляет запросы в государственные органы. заявление о внесении изменений, дополнений и исправлений в запись акта гражданского состояния - 6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сформированное свидетельство руководителю услугодателя;";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услугодателя по истечение месяца со дня подачи заявления (день приема не входит в срок оказания государственной услуги)  регистрирует заключение брака (супружества), либо выдает мотивированный ответ об отказе;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формирует актовую запись, регистрирует в ИС "ЗАГС" и распечатывает соответствующее свидетельство;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регистрацию заключения брака (супружества) в торжественной либо неторжественной обстановке.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направляет запросы в государственные органы. Заявление о внесении изменений, дополнений и исправлений в запись акта гражданского состояния - 6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указанному регламенту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утвержденного указанным постановлением: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электронная/бумажная.";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регламенту "Выдача повторных свидетельств или справок о регистрации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с момента сдачи пакета документов услугодателю – 1 (один) рабочий день, если запись акта о рождении находится в регистрирующем органе по месту подачи заявления;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29 (двадцать девять) календарных дней, если запись акта о рождении находится в другом регистрирующем органе на территории Республики Казахстан, с уведомлением услугополучателя в течение 2 (двух) календарных дней;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- 6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сформированное свидетельство руководителю услугодателя;";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 момента сдачи пакета документов услугодателю – 1 (один) рабочий день, если запись акта о рождении находится в регистрирующем органе по месту подачи заявления;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29 (двадцать девять) календарных дней, если запись акта о рождении находится в другом регистрирующем органе на территории Республики Казахстан, с уведомлением услугополучателя в течение 2 (двух) календарных дней;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- 6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электронная/бумажная.";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 и его результат, входящей в состав процесса оказания государственной услуги: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после проверки и анализа представленных документов в информационной системе "Запись актов гражданского состояния" (далее – ИС "ЗАГС")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6 (шести) рабочих дней;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Результат–передает на подпись и проставление гербовой печати руководителю услугодателя;";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после проверки и анализа представленных документов в ИС "ЗАГС"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6 (шести) рабочих дней;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Результат–передает на подпись и проставление гербовой печати руководителю услугодателя;";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указанному регламенту государственной услуги "Регитрация перемены имени, отчества, фамилии,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состояния", утвержденного указанным постановлением: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после проверки и анализа представленных документов в информационной системе "Запись актов гражданского состояния" (далее – ИС "ЗАГС")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6 (шести) рабочих дней;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дней;";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7 изложить в следующей редакции: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после проверки и анализа представленных документов в ИС "ЗАГС"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  6 (шести) рабочих дней;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29 (двадцать девять) календарных дней, о чем сообщается услугополучателю в течение 2 (двух) календарных дней с момента продления срока рассмотрения;";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регламенту государственной услуги "Восстановление записей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попункт 5) пункта 5 изложить в следующей редакции: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после проверки и анализа представленных документов в информационной системе "Запись актов гражданского состояния" (далее – ИС "ЗАГС") формирует актовую запись, осуществляет регистрацию и распечатывает соответствующее свидетельство (справку), после формирования соответствующего свидетельства (справки) передает на подпись руководителю услугодателя в течение 1 (одного) рабочего дня;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рассмотрения.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на подпись и проставление гербовой печати руководителю услугодателя.";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7 изложить в следующей редакции: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года, после проверки и анализа представленных документов в ИС "ЗАГС" формирует актовую запись, осуществляет регистрацию и распечатывает соответствующее свидетельство (справку), после формирования соответствующего свидетельства (справки) передает на подпись руководителю услугодателя в течение 1 (одного) рабочего дня;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–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дней.";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регламенту государственной услуги "Регистрация смерти,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формирует актовую запись, регистрирует ИС "ЗАГС" и распечатывает соответствующее свидетельство в течение 1 (одного) рабочего дня;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дополнений и исправлений в запись акта гражданского состояния - 6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сформированное свидетельство руководителю услугодателя;";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услугодателя формирует актовую запись, регистрирует в ИС "ЗАГС" и распечатывает соответствующее свидетельство в течение 1 (одного) рабочего дня;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дополнений и исправлений в запись акта гражданского состояния 6 (шесть)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состояния", утвержденного указанным постановлением: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электронная/бумажная.";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ответственный исполнитель услугодателя проверяет представленные документы на соответствие пункта 9 Стандарта, а также нормам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года, после проверки и анализа представленных документов в информационной системе "Запись актов гражданского состояния" (далее – ИС "ЗАГС")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1 (одного) рабочего дня;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 – 29 (двадцать девять) календарных дней;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расторжения брака (супружества) на основании: вступившего в законную силу решения суда о признании супруга безвестно отсутствующим, либо недееспособным, также приговора суда об осуждении супруга за совершение преступления к лишению свободы на срок не менее трех лет –  44 (сорока четыре) календарных дней (день приема не входит в срок оказания государственной услуги), с уведомлением в недельный срок со дня поступления заявления супруга, находящегося в заключении, либо опекуна недееспособного супруга или опекуна над имуществом признанного безвестно отсутствующего супруга;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расторжения брака (супружества) по взаимному согласию супругов, не имеющих несовершеннолетних детей, оказывается по истечении месячного срока со дня подачи заявления (день приема не входит в срок оказания государственной услуги);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рассмотрения.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состояния- 6 (шести)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(двадцати девяти) календарных дней с уведомлением услугополучателя в течение 2 (двух) календарных дней;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на подпись и проставление гербовой печати руководителю услугодателя;";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услугодателя после проверки и анализа представленных документов в ИС "ЗАГС" формирует актовую запись, осуществляет регистрацию и распечатывает соответствующее свидетельство, после формирования соответствующего свидетельства передает на подпись руководителю услугодателя в течение 1 (одного) рабочего дня;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направления заявления о регистрации расторжения брака на основании вступившего в законную силу решения суда по месту его вынесения в другую территориальную единицу - 29 (двадцать девять) календарных дней;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расторжения брака (супружества) на основании: вступившего в законную силу решения суда о признании супруга безвестно отсутствующим, либо недееспособным, также приговора суда об осуждении супруга за совершение преступления к лишению свободы на срок не менее трех лет –  44 (сорока четыре) календарных дней (день приема не входит в срок оказания государственной услуги), с уведомлением в недельный срок со дня поступления заявления супруга, находящегося в заключении, либо опекуна недееспособного супруга или опекуна над имуществом признанного безвестно отсутствующего супруга;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расторжения брака (супружества) по взаимному согласию супругов, не имеющих несовершеннолетних детей, оказывается по истечении месячного срока со дня подачи заявления (день приема не входит в срок оказания государственной услуги);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документов, установленных пунктом 9 Стандарта, срок оказания услуги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состояния- 6 (шести)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(двадцати девяти) календарных дней с уведомлением услугополучателя в течение 2 (двух) календарных дней;";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указанному регламенту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регламентом государственной услуги "Аннулирование записей актов гражданского состояния"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2015 года № 411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Аннулирование записей актов гражданского состояния" 1. Общие положения</w:t>
      </w:r>
    </w:p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"Аннулирование записей актов гражданского состояния" (далее – государственная услуга) оказывается местными исполнительными органами (далее МИО) районов и городов областного значения (далее - услугодатель).</w:t>
      </w:r>
    </w:p>
    <w:bookmarkEnd w:id="140"/>
    <w:bookmarkStart w:name="z1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осуществляеть через местные исполнительные органы районов и городов областного значения, районов в городе, городов районного значения, акимы поселков, сел, сельских округов (далее - МИО);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42"/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услуги:</w:t>
      </w:r>
    </w:p>
    <w:bookmarkEnd w:id="143"/>
    <w:bookmarkStart w:name="z17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bookmarkEnd w:id="144"/>
    <w:bookmarkStart w:name="z18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bookmarkEnd w:id="145"/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  пунктом 10 настоящего стандарта государственной услуги "Аннулирование актов гражданского состояния".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8"/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лицам (далее – услугополучатель).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Основанием для начала процедуры (действия) по оказанию государственной услуги является заявление и документы согласно пункту 10 Стандарта (далее – пакет документов).</w:t>
      </w:r>
    </w:p>
    <w:bookmarkEnd w:id="150"/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процедуры (действия), входящей в состав процесса оказания государственной услуги:</w:t>
      </w:r>
    </w:p>
    <w:bookmarkEnd w:id="151"/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15 (пятнадцать) минут и передает руководителю.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153"/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ответственному исполнителю услугодателя, 1 (один) час.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проект результата оказания государственной услуги, в течение месяца (день приема не входит в срок оказания государственной услуги):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лиц, при необходимости запроса в другие государственные органы и проведения дополнительного изучения или проверки, срок рассмотрения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аннулирование записей актов гражданского состояния на основании: решения суда – 14 (четырнадцать)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дней.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 –  проект результата оказания государственной услуги;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1 (один) час.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сотрудник канцелярии услугодателя выдает результат оказания государственной услуги, 15 (пятнадцать) минут.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услугодателя, участвующих в процессе оказания государственной услуги: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(работниками) услугодателя: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прием и регистрацию пакета документов и передает на рассмотрение руководителю услугодателя, 15 (пятнадцать) минут;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 и передает ответственному исполнителю услугодателя, 1 (один) час;</w:t>
      </w:r>
    </w:p>
    <w:bookmarkEnd w:id="170"/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проект результата оказания государственной услуги, в течение месяца (день приема не входит в срок оказания государственной услуги):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лиц, при необходимости запроса в другие государственные органы и проведения дополнительного изучения или проверки, срок рассмотрения продлевается не более чем на 29 (двадцать девять) календарных дней, с уведомлением услугополучателя в течение 2 (двух) календарных дней с момента продления срока рассмотрения;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аннулирование записей актов гражданского состояния на основании: решения суда – 14 (четырнадцать)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29 (двадцать девять) календарных дней с уведомлением услугополучателя в течение 2 (двух) календарных дней;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подписывает результат оказания государственной услуги и передает сотруднику канцелярии услугодателя, 1 (один) час;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сотрудник канцелярии услугодателя выдает результат оказания государственной услуги услугополучателю, 15 (пятнадцать) минут.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гранта "Лучшая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среднего образования"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к Регламенту государственной услуги "Прием документов для участия в конкурсе на присуждение гранта "Лучшая организация 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рождения ребенка, в том числе внесение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иисправлений в записи 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услуги"Регистрация рождения ребенка, в том числе внесение изменений, 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брака(супружества), в том числе внесение 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повторных свидетельств или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Выдача повторных свидетельств или справок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отцовства, в том числе внесение изменений, дополнений и исправлений в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"Регистрация перемены имени, отчества, фамилии,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внесение изменений, дополнений и 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"Восстановление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"Восстановление записей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смерти,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изменений, дополнений и исправлений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записи 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услуги"Регистрация смерти, в том числе внесение изменений, дополнений и исправлений в записи актов гражданского состояния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 Регистрация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(удочерения), в том числе внесение изменений, дополнений и исправлений в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брака (супружества), в том числе внесение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 исправлений в записи 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 расторжения брака (супружества), в том числе внесение изменений,дополнений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"16" апреля 2018 г.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"Аннулирование записей актов гражданского состояния"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