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24f66" w14:textId="da24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порядка поощрений, а также размер денежного вознаграждения граждан, участвующих в обеспечении общественного порядка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11 июня 2018 года № 151. Зарегистрировано Департаментом юстиции Мангистауской области 4 июля 2018 года № 3677. Утратило силу постановлением акимата Мангистауской области от 9 июля 2019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09.07.2019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9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Об участии граждан в обеспечении общественного порядка</w:t>
      </w:r>
      <w:r>
        <w:rPr>
          <w:rFonts w:ascii="Times New Roman"/>
          <w:b w:val="false"/>
          <w:i w:val="false"/>
          <w:color w:val="000000"/>
          <w:sz w:val="28"/>
        </w:rPr>
        <w:t>", от 29 апреля 2010 года "</w:t>
      </w:r>
      <w:r>
        <w:rPr>
          <w:rFonts w:ascii="Times New Roman"/>
          <w:b w:val="false"/>
          <w:i w:val="false"/>
          <w:color w:val="000000"/>
          <w:sz w:val="28"/>
        </w:rPr>
        <w:t>О профилактике правонарушений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постановлением Правительства Республики Казахстан от 12 августа 2000 года </w:t>
      </w:r>
      <w:r>
        <w:rPr>
          <w:rFonts w:ascii="Times New Roman"/>
          <w:b w:val="false"/>
          <w:i w:val="false"/>
          <w:color w:val="000000"/>
          <w:sz w:val="28"/>
        </w:rPr>
        <w:t>№ 1243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поощрения граждан, участвующих в охране общественного порядка, способствовавших предупреждению и пресечению преступлений"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порядок поощрений, а также размер денежного вознаграждения граждан, участвующих в обеспечении общественного порядка в Мангистауской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Мангистауской области" (Рзаханов А.К.) обеспечить государственную регистрацию данного постановления в органах юстиции, официальное опубликование в Эталонном контрольном банке нормативных правовых актов Республики Казахстан и в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Скакова М.Н.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государственного учреждения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внутренних дел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Мангистауской области Министерства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 Республики Казахстан"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Таймерденов К.Д.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"04" 06 2018 г.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06 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порядок поощрений, а также размер денежного вознаграждения граждан, участвующих в обеспечении общественного порядка в Мангистауской области 1. Виды поощрения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Видами поощрения граждан, участвующих в обеспечении общественного порядка являются: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объявление благодарности;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награждение грамотой;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выдача денежной премии.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поощрения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Вопросы поощрения граждан, участвующих в охране общественного порядка рассматриваются областной комиссией по поощрению граждан, участвующих в обеспечении общественного порядка (далее - Комиссия) создающиеся акиматом Мангистауской области.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Представление о поощрении граждан, принимающих активное участие в охране общественного порядка, вносится на рассмотрение Комиссии государственным учреждением "Департамент внутренних дел Мангистауской области Министерства внутренних дел Республики Казахстан" (далее - ДВД).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поощрения является решение, принимаемое Комиссией.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выплаты денежного вознаграждения дополнительно издается приказ начальника ДВД согласно решению, принятому Комиссией.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поощрения, в том числе размер денежного вознаграждения, устанавливается Комиссией с учетом внесенного поощряемым вклада в обеспечение общественного порядка.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Меры поощрения гражданам, участвующих в охране общественного порядка осуществляется ДВД в торжественной обстановке.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денежного вознаграждения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Денежное вознаграждение в размере, не превышающем 10-кратного месячного расчетного показателя.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денежного вознаграждения производится ДВД за счет средств областного бюджета.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