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cc7b" w14:textId="496c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8 июля 2016 года № 207 "Об утверждении перечня открытых данных, размещаемых на интернет-портале открытых данных"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11 июня 2018 года № 148. Зарегистрировано Департаментом юстиции Мангистауской области 5 июля 2018 года № 3679. Утратило силу постановлением акимата Мангистауской области от 4 октября 2021 года № 237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04.10.2021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 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акимат области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8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открытых данных, размещаемых на интернет-портале открытых данных" (зарегистрировано в Реестре государственной регистрации нормативных правовых актов за № 3128, опубликовано 5 сентября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данных, размещаемых на интернет-портале открытых данных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городов и районов, руководителям государственных учреждений обеспечить своевременное и качественное размещение открытых данных.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"Аппарат акима Мангистауской области" (руководитель аппарата Рзаханов А.К.) обеспечить государственную регистрацию настоящего постановления в органах юстиции, официальное опубликование в Эталонном контрольном банке нормативных правовых актов Республики Казахстан и размещение на интернет – ресурсе акимата Мангистауской области.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Рзаханова А.К.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информации и коммуникаций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Д.А. Абаев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июня 2018 г.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республиканское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охраны общественного здоровья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 Комитета охраны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общественного здоровья Министерства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 Казахстан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Б.Б. Утесинов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июня 2018 г.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по чрезвычайным ситуациям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 Комитета по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чрезвычайным ситуациям Министерства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Республики Казахстан" 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К.Б. Базарбаев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июня 2018 г.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статистики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   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статистике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национальной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 Республики Казахстан"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Р.Ф. Утюшева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июня 2018 г.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июня 2018 года № 148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июля 2016 года № 207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 Мангистауской области, размещаемых на интернет-портале открытых данных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6215"/>
        <w:gridCol w:w="459"/>
        <w:gridCol w:w="1258"/>
        <w:gridCol w:w="1058"/>
        <w:gridCol w:w="2452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(через АРМ интернет-портала открытых данных)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государственном органе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 МИО по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МИО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МИО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горячей линии;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личного приема руководителем;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ФИО, контактные телефоны, адрес электронной почты ответственных за организацию личного приема граждан;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ответственного лица за консультирование по кадровым вопросам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акимов области, городов и районов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подразделения МИО по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необходимости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акимов области, городов и районов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Подведомственные учреждения МИО по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подведомственного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подведомственного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 подведомственного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необходимости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акимов области, городов и районов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услуги, оказываемые МИО по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получатели государственных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получатели государственных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государственной услуги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необходимости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акимов области, городов и районов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и разрешительные документы, выдаваемые МИО по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разрешительного документа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разрешительного документа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выдачи разрешительных документов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выдачи разрешительных документов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необходимости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акимов области, городов и районов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вакансиях МИО по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кандидатам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кандидатам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сотрудник за консультирование по кадровым вопросам;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публикации вакансии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необходимости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акимов области, городов и районов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физических и юридических лиц руководством МИО по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лица, проводящего прием физических лиц и представителей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прием физических лиц и представителей юридических лиц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прием физических лиц и представителей юридических лиц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приема физических лиц и представителей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акимов области, городов и районов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Статистические данные по обращениям граждан, поступающим на имя руководства МИО по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на прием граждан акимом;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на прием граждан руководством акимата;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поступивших обращений;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обращений от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жалоб;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вопросов/запросов;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предложений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акимов области, городов и районов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о сотрудничестве, заключенных МИО по Мангистауской области: название страны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страны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акимов области, городов и районов, областные управления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отчетных встреч акима с населением: ФИО лица, проводящего отчетную встречу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лица, проводящего отчетную встречу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отчетную встречу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отчетную встречу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проведения отчетной встречи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проведения отчетной встречи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специальных ящиков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специальных ящиков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акимов области, городов и районов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городов и населенных пунктов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или населенного пункта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или населенного пункта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домов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акимов городов и районов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энергоснабжения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клиентами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энергетики и жилищно-коммунального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газоснабжения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клиентами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энергетики и жилищно-коммунального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водоснабжения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клиентами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энергетики и жилищно-коммунального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водоотведения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 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клиентами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энергетики и жилищно-коммунального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вывоза мусора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клиентами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энергетики и жилищно-коммунального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связи и телефонизации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клиентами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Кооперативы собственников квартир по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кооператива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кооператива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дома, входящие в состав КСК;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к жилым/нежилым домам;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ФИО председателя;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энергетики и жилищно-коммунального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Тарифы на природный газ по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(физическое или юридическое лицо)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(физическое или юридическое лицо)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тариф с НДС;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тариф без НДС;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энергетики и жилищно-коммунального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Тарифы на электроснабжение по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(физическое или юридическое лицо)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(физическое или юридическое лицо)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тариф с НДС;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тариф без НДС;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энергетики и жилищно-коммунального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теплоснабжение по Мангистауской области: населенный пункт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(физическое или юридическое лицо)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(физическое или юридическое лицо)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тариф с НДС;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тариф без НДС;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энергетики и жилищно-коммунального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водоснабжение и водоотведение по Мангистауской области: населенный пункт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(физическое или юридическое лицо)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(физическое или юридическое лицо)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тариф с НДС;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тариф без НДС;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энергетики и жилищно-коммунального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вывоз мусора по Мангистауской области: населенный пункт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(физическое или юридическое лицо)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(физическое или юридическое лицо)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тариф с НДС;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тариф без НДС;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энергетики и жилищно-коммунального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Автопарки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на русском языке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Автовокзалы, автостанции и пункты обслуживания пассажиров Мангистауской области: наименование района/города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района/города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на русском языке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вокзалы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на русском языке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Аэропорты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на русском языке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Междугородние и городские автобусные маршруты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прямое направление;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обратное направление;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прибытия;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отправки;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расписание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маршрута;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обслуживания маршрута;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транспортных компаний;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полугодие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Маршруты железнодорожного транспорта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прямое направление;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обратное направление;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прибытия;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отправки;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расписание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маршрута;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обслуживания маршрута;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транспортных компаний;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авиатранспорта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маршрута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прямое направление;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обратное направление;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прибытия;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отправки;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расписание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маршрута;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обслуживания маршрута;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транспортных компаний;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заправочные станции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месторасположения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раз в полугодие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предпринимательства и торговли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газозаправочные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раз в полугодие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предпринимательства и торговли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строительства дорог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проектировщик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проектировщик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подрядчик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подрядчик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надзорная организация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надзорная организация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ремонта дорог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ремонта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ремонта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подрядчик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подрядчик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надзорная организация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надзорная организация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выделенная сумма;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благоустройства дорог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ремонта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ремонта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подрядчик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подрядчик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надзорная организация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надзорная организация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выделенная сумма;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Пешеходные переходы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пешеходного перехода на казахском языке; вид пешеходного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перехода на русском языке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полугодие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фото/видео-фиксации по Мангистауской области: месторасположение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камеры;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престарелых (Дома-интернаты для престарелых и инвалидов общего типа)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ФИО руководителя;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койки-места;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горячей линии;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геопозиция;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счет;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координации занятости и социальных программ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инвалидов (Центры социального обслуживания)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ФИО руководителя;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койко-места;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координации занятости и социальных программ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ветеранов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координации занятости и социальных программ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дома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получателям адресной социальной помощи по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районов/городов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районов/городов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назначенная сумма (тысяч тенге)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координации занятости и социальных программ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по получателям пособий на детей до 18 лет по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районов/городов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районов/городов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назначенная сумма (тысяч тенге)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координации занятости и социальных программ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по получателям жилищной помощи по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районов/городов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районов/городов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назначенная сумма (тысяч тенге)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координации занятости и социальных программ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по получателям возмещения затрат на обучение на дому детей инвалидов по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районов/городов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районов/городов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назначенная сумма (тысяч тенге)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координации занятости и социальных программ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граждан Мангистауской области, состоящих на учете нуждающихся в жилье: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акимов городов и районов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 Мангистауской области, состоящих на учете нуждающихся в жилье из коммунального жилищного фонда, очередность которых перенесена с момента появления оснований: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переноса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акимов городов и районов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 Мангистауской области, получивших жилье из коммунального жилищного фонда: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акимов городов и районов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социальных магазинов и ларьков Мангистауской области;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 площадь;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"Управление предпринимательства и торговли Мангистауской области" 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крупных супермаркетов и рынков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геопозиция;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 площадь;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ФИО руководителя;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"Управление предпринимательства и торговли Мангистауской области"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Трудоустройство и занятость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участников Программы развития продуктивной занятости и массового предпринимательства на 2017 - 2021 годы по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городов, районов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городов, районов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людей;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программы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координации занятости и социальных программ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безработных по Мангистауской области, обратившихся в Центр занятости населения: наименование городов, районов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городов, районов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людей;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людей;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обратившихся людей;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трудоустроенных людей;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инвалидов, состоящих на учете в качестве 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трудоустроенных инвалидов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координации занятости и социальных программ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проведения ярмарок вакансий по Мангистауской области: наименование городов, районов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городов, районов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ярмарок;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работодателей-участников;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заявленных вакансий;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оказанных услуг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координации занятости и социальных программ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Предпринимательство и торговля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Численность занятых в малом и среднем предпринимательстве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городов, районов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людей;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занятых в малом и среднем предпринимательстве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предпринимательства и торговли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зарегистрированных юридических лиц малых и средних предприятий (объекты малого и среднего бизнеса)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товаров, услуг и работ произведенных субъектами малого и среднего предпринимательства (тысяч тенге)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предпринимательства и торговли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товаров, услуг и работ произведенных субъектами малого и среднего предпринимательства Мангистауской области (тенге):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городов; районов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городов, районов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товаров, услуг и работ произведенных субъектами малого и среднего предпринимательства (миллионов тенге)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предпринимательства и торговли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Микрокредиты, выданные микрокредитными организациями Мангистауской области в разрезе государственных программ: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зарегистрированных (действующих) микрокредитных организаций;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 физическим лицам;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 юридическим лицам;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выданных микрокредитов физическим лицам (тысяч тенге);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выданных микрокредитов юридическим лицам (тысяч тенге);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по сравнению с прошедшим годом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предпринимательства и торговли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-товаропроизводители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предприятия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предпринимательства и торговли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производства продуктов питания по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продуктов питания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продуктов питания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(миллионов тенге);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по сравнению с прошедшим годом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предпринимательства и торговли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недобросовестных объектов общественного питания по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выпускаемой продукций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выпускаемой продукций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предпринимательства и торговли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Социально-значимые продовольственные товары (продукты питания), входящие в продовольственную корзину: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предпринимательства и торговли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институты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 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контактные телефоны;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предпринимательства и торговли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по поддержке предпринимательства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 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контактные телефоны;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предпринимательства и торговли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земельные участки по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земельного участка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земельного участка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на русском языке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земельных отношений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совместных предприятий с участием иностранных инвестиций по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направление деятельности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индустриально-инновационного развития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реализованных инвестиционных проектах по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 проекта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акционеры инициатора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акционеры инициатора проекта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участники проекта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реализации, (годы);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 сбыта продукции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 сбыта продукции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объемы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проекта;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инвестиций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инвестиций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финансирования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финансирования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состояние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состояние проекта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влияние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влияние проекта на русском языке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индустриально-инновационного развития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субсидируемых проектах в рамках Единой Программы поддержки и развития бизнеса "Дорожная карта бизнеса 2020" по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реализации, годы;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влияние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влияние проекта на русском языке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предпринимательства и торговли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об импорте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импортера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импортера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импорта, (тысяч долларов США);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(отчетный квартал);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с предыдущим периодом (квартал);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 общего объема импорта республики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индустриально-инновационного развития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Мангистауской области: наименование больницы на казахском языке; наименование больницы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месторасположения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 контактные телефоны по работе с населением; регистратура (телефоны с кодом);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электронной почты;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руководителя с кодом (приемная);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приема граждан руководством;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услуг, оказываемых физическим и юридическим лицам с указанием контактных данных и порядка оказания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услуг, оказываемых физическим и юридическим лицам с указанием контактных данных и порядка оказания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 наличии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 наличии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койко-мест;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автобусными маршрутами до медицинской организации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здравоохранения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Стоматологические кабинеты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кабинета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кабинета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регистратура (телефоны с кодом);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руководителя с кодом (приемная);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приема граждан руководством;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автобусными маршрутами до медицинской организации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здравоохранения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Мангистауской области: наименование поликлиники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поликлиники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обслуживания поликлиники;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регистратура (телефоны с кодом);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руководителя с кодом (приемная);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приема граждан руководством;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 наличии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 наличии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автобусными маршрутами до медицинской организации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здравоохранения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Фельдшерско-акушерские пункты Мангистауской области: 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регистратура (телефоны с кодом);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руководителя с кодом (приемная);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приема граждан руководством;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 наличии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 наличии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койко-мест;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автобусными маршрутами до медицинской организации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здравоохранения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Диспансеры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регистратура (телефоны с кодом);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руководителя с кодом (приемная);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приема граждан руководством;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в наличии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в наличии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койко-мест;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автобусными маршрутами до медицинской организации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здравоохранения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Родильные дома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регистратура (телефоны с кодом);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руководителя с кодом (приемная);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приема граждан руководством;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койко-мест;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автобусными маршрутами до медицинской организации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здравоохранения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 Мангистауской области (объекты розничной реализации лекарственных средств, через которые осуществляется бесплатное амбулаторное лекарственное обеспечение): наименование аптеки;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контактные телефоны;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руководителя с кодом (приемная);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автобусными маршрутами до аптеки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здравоохранения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школы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школы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школы;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учеников (человек);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 (сайт)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Мангистауской области: наименование детского сада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детского сада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детского сада;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воспитанников (человек);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 (сайт)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и интернатные организации Мангистауской области: 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учеников (человек);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 (сайт)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технического и профессионального образования (колледжи) Мангистауской области: наименование колледжа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колледжа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колледжа (государственный/част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колледжа (государственный/частный)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обучающихся;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 (сайт)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 Мангистауской области: 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 (сайт)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политика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ВУЗов Мангистауской области: наименование ВУЗа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ВУЗа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обучающихся;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геопозиция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высших учебных заведений Мангистауской области: наименование ВУЗа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ВУЗа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студентов (человек);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студентов в текущем учебном году;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выпущено студентов в текущем учебном году;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общежитий;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общежитиях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Молодежные организации Мангистауской области: 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 (сайт)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вопросам молодежной политики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культуры (дворцы/дома культуры, цирк, зоопарки) Мангистауской области: наименование учреждения культуры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культуры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парка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парка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Музеи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музея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музея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 Мангистауской области: наименование библиотеки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библиотеки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театра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театра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посадочных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Достопримечательности Мангистауской области: наименование достопримечательности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достопримечательности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на русском языке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кинотеатра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кинотеатра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посадочных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Памятники истории и культуры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культурного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культурного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памятника;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геопозиция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запланированных культурных мероприятий Мангистауской области: наименование мероприятия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мероприятия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мероприятия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проведения мероприятия;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лица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культуры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объекты (комплексы, стадионы)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посадочных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физической культуры и спорта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школы Мангистауской области: наименование спортивной школы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спортивной школы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физической культуры и спорта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Спортивные частные организации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статус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статус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физической культуры и спорта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 участие на учебно-тренировочных сборах и соревнованиях спортсменов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соревнования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соревнования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победителей;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спортсменов, занявших 2 место;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спортсменов, занявших 3 место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физической культуры и спорта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отдыха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зоны отдыха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зоны отдыха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оказываемых услуг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оказываемых услуг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туризма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 Мангистауской области: наименование гостиницы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гостиницы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оказываемых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оказываемых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туризма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Санатории Мангистауской области: наименование санатория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санатория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виды оказываемых услуг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виды оказываемых услуг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туризма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Пансионаты Мангистауской области: наименование пансионата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пансионата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оказываемых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оказываемых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туризма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Туроператоры Мангистауской области (туристические объекты и агентства):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туроператора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туроператора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оказываемых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оказываемых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полугодие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туризма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Туристские маршруты Мангистауской области: 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контактные телефоны;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туристского маршрута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туристского маршрута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посещения;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 следования туристов;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продолжительность туристского маршрута;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туристской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посещения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полугодие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туризма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фонтанам Мангистауской области, находящимся в коммунальной собственности: наименование фонтана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фонтана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архитектуры и градостроительства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особо охраняемых природных территорий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подразделение (в чьем ведении);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официальный сайт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природных ресурсов и регулирования природопользования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политика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СМИ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СМИ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главного редактора;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периодичность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периодичность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распространение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распространение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внутренней политики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Филиалы политических партий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областных филиалов политических партий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областных филиалов политических партий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председателя;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внутренней политики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Неправительственные организации Мангистауской области : наименование НПО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НПО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юридическая форма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юридическая форма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направление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направление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внутренней политики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языки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Зарегистрированные религиозные объединения и их филиалы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объединения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объединения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делам религии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Духовные учебные заведения Мангистауской области: наименование заведения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заведения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оказываемых услуг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оказываемых услуг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обучающихся;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делам религии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Культовые сооружения Мангистауской области: наименование сооружения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сооружения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вместимость;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делам религии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Проводимые мероприятия по развитию и пропаганде языков в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контактные телефоны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по развитию языков, архивов и документации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Аттестованные физические и юридические лица Мангистауской области, осуществляющие предпринимательскую деятельность в области ветеринарии: 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аттестации;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оказываемых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оказываемых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"Управление ветеринарии Мангистауской области", аппараты акимов городов и районов 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агропромышленного комплекса Мангистауской области (в том числе, мясоперерабатывающие предприятия, предприятия по производству продуктов в лесном и рыбном хозяйстве): 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оказываемых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оказываемых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сельского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валовой продукции сельского хозяйства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сельского хозяйства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сельского хозяйства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валовой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динамика по сравнению с прошедшим годом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"Департамент статистики Мангистауской области Комитета по статистике Министерства национальной экономики Республики Казахстан" (по согласованию)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Произведено мяса (в живом весе), молока, яиц в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по сравнению с прошедшим годом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"Департамент статистики Мангистауской области Комитета по статистике Министерства национальной экономики Республики Казахстан" (по согласованию)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крупного рогатого скота Мангистауской области: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(тысяч штук);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динамика по сравнению с прошедшим годом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сельского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производству плодоовощной продукции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оказываемых услуг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оказываемых услуг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сельского хозяйства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приватизации в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объектов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объектов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реализованных объектов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реализованных объектов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тип реализованных объектов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тип реализованных объектов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метод реализации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реализации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финансов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передаче государственного имущества в имущественный найм и доверительное управление по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(квадратный метр);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 поступления (тысяч тенге);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поступления (тысяч тенге);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исполнения (общая информация)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финансов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конкурсах на доверительное управление и аренду объектов коммунальной собственности по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стоимость, (тенге);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 и место проведения торгов;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передачи в доверительное управление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финансов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социального назначения по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строительства;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город/район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город/район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планируемая дата эксплуатации;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компания (подрядная организация)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компания (подрядная организация)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строительства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жилых домов по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строительства;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этажей;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квартир;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город/район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город/район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планируемая дата эксплуатации;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компания (подрядная организация)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компания (подрядная организация)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строительства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в Мангистауской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строительства;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город/район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город/район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планируемая дата эксплуатации;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компания (подрядная организация)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компания (подрядная организация)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почта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строительства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введенных квадратных метров жилья в Мангистауской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коммерческое жилье (тысяч квадратных 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арендное жилье для очередников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квадратных 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жилищное строительство (тысяч квадратных 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введенных в эксплуатацию жилых домов (тысяч квадратных 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кредитное жилье через систему жилстройсбережении для всех категории (тысяч квадратных метров)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строительства Мангистауской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Индустриально-инновационное развитие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промышленности Мангистауской области (объемы горнодобывающей промышленности и разработки карьеров, объем прочей неметаллической минеральной продукции, объем продукции легкой промышленности, объем продукции машиностроения, объем готовых металлических изделий): статистический показатель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показатель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объем;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по сравнению с прошедшим годом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"Департамент статистики Мангистауской области Комитета по статистике Министерства национальной экономики Республики Казахстан" (по согласованию)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промышленности Мангистауской области: 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деятельности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деятельности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индустриально – инновационного развития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по добыче твердых полезных ископаемых: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данных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данных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с предыдущим отчетным периодом;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 за текущий отчетный период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"Департамент статистики Мангистауской области Комитета по статистике Министерства национальной экономики Республики Казахстан" (по согласованию)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добыче общераспространенных полезных ископаемых: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данных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данных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с предыдущим отчетным периодом;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 за текущий отчетный период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"Департамент статистики Мангистауской области Комитета по статистике Министерства национальной экономики Республики Казахстан" (по согласованию)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Мангистауской области: наименование месторождения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месторождения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месторождения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месторождения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обслуживающая организация;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 месторождения;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индустриально – инновационного развития Мангистауской области"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Мангистауской области: наименование месторождения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месторождения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месторождения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месторождения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обслуживающая организация;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 месторождения;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"Департамент охраны общественного здоровья Мангистауской области Комитета охраны общественного здоровья Министерства здравоохранения Республики Казахстан" (по согласованию)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проверок на пожарную безопасность Департамента по чрезвычайным ситуациям по Мангистауской области: проверено объектов;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привлечены к административной ответственности;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СМИ;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зарегистрированные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зарегистрированные пожары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по чрезвычайным ситуациям Мангистауской области Комитета по чрезвычайным ситуациям Министерства внутренних дел Республики Казахстан" (по согласованию)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Cхемы генеральных планов всех городов и населенных пунктов и проекты детальных планировок Мангистауской области: наименование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проекта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на исходный год (год/человек);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на расчетный срок (год/человек);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проекта на русском языке разработчик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утверждения, кем, № решения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утверждения, кем, № решения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состояние (комплектность, разработан в программе Auto CAD, Coreldraw и так далее (при наличии); стадия разработки/корректировки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 разработки/корректировки на русском языке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архитектуры и градостроительста" Мангистауской области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реализованных для коммерческих целей земельных участках Мангистауской области: наименование города/района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города/района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аукционов;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земли, проданной через аукцион,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права на русском языке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 следующему за отчетным периодом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земельных отношений" Мангистауской области</w:t>
            </w:r>
          </w:p>
        </w:tc>
      </w:tr>
    </w:tbl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- автоматизированное рабочее место;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– Соединенные Штаты Америки;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СМИ - средства массовой информации;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- местные исполнительные органы;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ВУЗ - высшее учебное заведение;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– налог на добавленную стоимость;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- государственное учреждение;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КСК - кооператив собственников квартир;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РГУ – республиканское государственное учреждение;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- фамилия, имя, отчество;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НПО - неправительственная организация.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