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89b8" w14:textId="784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определения режима использования земель магистрального газопровода "Средняя Азия-Центр"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 июля 2018 года № 167. Зарегистрировано Департаментом юстиции Мангистауской области 18 июля 2018 года № 3692. Утратило силу постановлением акимата Мангистауской области от 8 июня 2022 года № 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08.06.2022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январия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22 июня 2012 года </w:t>
      </w:r>
      <w:r>
        <w:rPr>
          <w:rFonts w:ascii="Times New Roman"/>
          <w:b w:val="false"/>
          <w:i w:val="false"/>
          <w:color w:val="000000"/>
          <w:sz w:val="28"/>
        </w:rPr>
        <w:t>"О магистральном трубопроводе"</w:t>
      </w:r>
      <w:r>
        <w:rPr>
          <w:rFonts w:ascii="Times New Roman"/>
          <w:b w:val="false"/>
          <w:i w:val="false"/>
          <w:color w:val="000000"/>
          <w:sz w:val="28"/>
        </w:rPr>
        <w:t>,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безопасности населения, предотвращения причинения вреда окружающей среде и создания условий для безопасной эксплуатации линейной части магистрального газопровода "Средняя Азия -Центр" без изъятия земельных участков у собственников и землепользователей, установить границы охранной зоны по 50 метров с каждой стороны от оси газопровода, на землях сельскохозяйственного назначения по 25 метров с каждой стороны от оси газопровода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режим использования земель в охранной зоне магистрального газопровода "Средняя Азия-Центр"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безопасности населения акиму Бейнеуского района запретить предоставление земельных участков для строительства объектов, не относящихся к магистральному трубопроводу, в пределах минимальных расстояний установленных строительными нормами и правилами.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Мангистауской области" (Дузмагамбетов Е.Д.)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Мангистауской области Сакеева Р. К.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истечения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Дузмагамбетов Е.Д.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июля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Земли, входящие в охранную зону линейной части магистрального газопровода "Средняя Азия-Центр"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охранной зоны газпровода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несельскохозйственного назначения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 - хозяйственных угодий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 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 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7698,2152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3624,8918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85,5367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3957, 0316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7698,2152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3624,8918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85,5367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30,7551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30,7551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3957,0316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магистрального газопровода "Средняя Азия-Центр"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газопровода запрещается: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соружений;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